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B6D5" w14:textId="1CD71D59" w:rsidR="00360D99" w:rsidRDefault="00360D99" w:rsidP="00102CAF">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sidR="00C26892">
        <w:rPr>
          <w:b/>
          <w:bCs/>
          <w:sz w:val="24"/>
          <w:szCs w:val="24"/>
        </w:rPr>
        <w:t>5</w:t>
      </w:r>
      <w:r w:rsidR="003839D9">
        <w:rPr>
          <w:b/>
          <w:bCs/>
          <w:sz w:val="24"/>
          <w:szCs w:val="24"/>
        </w:rPr>
        <w:t>3</w:t>
      </w:r>
      <w:r>
        <w:rPr>
          <w:b/>
          <w:bCs/>
          <w:sz w:val="24"/>
          <w:szCs w:val="24"/>
        </w:rPr>
        <w:t xml:space="preserve">: steun </w:t>
      </w:r>
      <w:r w:rsidR="003839D9" w:rsidRPr="003839D9">
        <w:rPr>
          <w:b/>
          <w:bCs/>
          <w:sz w:val="24"/>
          <w:szCs w:val="24"/>
        </w:rPr>
        <w:t>voor cultuur en instandhouding van het erfgoed</w:t>
      </w:r>
      <w:r w:rsidR="00C26892" w:rsidRPr="00C26892">
        <w:rPr>
          <w:b/>
          <w:bCs/>
          <w:sz w:val="24"/>
          <w:szCs w:val="24"/>
        </w:rPr>
        <w:cr/>
      </w:r>
    </w:p>
    <w:p w14:paraId="4D1DAA4F" w14:textId="54F54F24" w:rsidR="00102CAF" w:rsidRDefault="00102CAF" w:rsidP="00102CAF"/>
    <w:p w14:paraId="4A5F7609" w14:textId="2A73679C" w:rsidR="00360D99" w:rsidRPr="00615E39" w:rsidRDefault="00360D99" w:rsidP="00360D99">
      <w:pPr>
        <w:rPr>
          <w:b/>
          <w:bCs/>
          <w:u w:val="single"/>
        </w:rPr>
      </w:pPr>
      <w:bookmarkStart w:id="1" w:name="_Hlk87386336"/>
      <w:r w:rsidRPr="00615E39">
        <w:rPr>
          <w:b/>
          <w:bCs/>
          <w:u w:val="single"/>
        </w:rPr>
        <w:t>Inleiding</w:t>
      </w:r>
    </w:p>
    <w:p w14:paraId="4B4026B0" w14:textId="5B2361AE" w:rsidR="00360D99" w:rsidRPr="00495FA1" w:rsidRDefault="00360D99" w:rsidP="00192E8F">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886C13">
        <w:rPr>
          <w:rStyle w:val="Voetnootmarkering"/>
        </w:rPr>
        <w:footnoteReference w:id="2"/>
      </w:r>
      <w:r w:rsidRPr="00495FA1">
        <w:t xml:space="preserve"> </w:t>
      </w:r>
    </w:p>
    <w:p w14:paraId="77190B98" w14:textId="77777777" w:rsidR="00360D99" w:rsidRPr="00495FA1" w:rsidRDefault="00360D99" w:rsidP="00192E8F">
      <w:pPr>
        <w:jc w:val="both"/>
      </w:pPr>
    </w:p>
    <w:p w14:paraId="2032B43C" w14:textId="0FBFDFF0" w:rsidR="003839D9" w:rsidRDefault="00360D99" w:rsidP="00192E8F">
      <w:pPr>
        <w:jc w:val="both"/>
      </w:pPr>
      <w:r w:rsidRPr="00495FA1">
        <w:t>Eén van de artikelen die gebruikt k</w:t>
      </w:r>
      <w:r>
        <w:t>an</w:t>
      </w:r>
      <w:r w:rsidRPr="00495FA1">
        <w:t xml:space="preserve"> worden </w:t>
      </w:r>
      <w:r w:rsidR="00192E8F">
        <w:t>i</w:t>
      </w:r>
      <w:r w:rsidRPr="00495FA1">
        <w:t xml:space="preserve">s artikel </w:t>
      </w:r>
      <w:r w:rsidR="00C26892">
        <w:t>5</w:t>
      </w:r>
      <w:r w:rsidR="003839D9">
        <w:t>3</w:t>
      </w:r>
      <w:r w:rsidRPr="00495FA1">
        <w:t xml:space="preserve">. Dit artikel gaat over </w:t>
      </w:r>
      <w:r w:rsidR="003839D9">
        <w:t xml:space="preserve">steun </w:t>
      </w:r>
      <w:r w:rsidR="003839D9" w:rsidRPr="003839D9">
        <w:t>voor cultuur en instandhouding van het erfgoed</w:t>
      </w:r>
      <w:r w:rsidR="003839D9">
        <w:t>.</w:t>
      </w:r>
    </w:p>
    <w:p w14:paraId="2EF316F0" w14:textId="77777777" w:rsidR="003839D9" w:rsidRDefault="003839D9" w:rsidP="00192E8F">
      <w:pPr>
        <w:jc w:val="both"/>
      </w:pPr>
    </w:p>
    <w:p w14:paraId="16865CAC" w14:textId="3223BDBC" w:rsidR="00C26892" w:rsidRDefault="00360D99" w:rsidP="00192E8F">
      <w:pPr>
        <w:jc w:val="both"/>
      </w:pPr>
      <w:r w:rsidRPr="00495FA1">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rsidR="00C26892">
        <w:t>5</w:t>
      </w:r>
      <w:r w:rsidR="003839D9">
        <w:t>3</w:t>
      </w:r>
      <w:r w:rsidRPr="00495FA1">
        <w:t>, aan te geven waarom het project voldoet aan de gestelde voorwaarden.</w:t>
      </w:r>
    </w:p>
    <w:p w14:paraId="16DEC85F" w14:textId="3B9DEE21" w:rsidR="00360D99" w:rsidRDefault="00360D99" w:rsidP="00192E8F">
      <w:pPr>
        <w:jc w:val="both"/>
      </w:pPr>
      <w:r w:rsidRPr="00495FA1">
        <w:t xml:space="preserve"> </w:t>
      </w:r>
    </w:p>
    <w:p w14:paraId="7BB9AB9E" w14:textId="77777777" w:rsidR="00360D99" w:rsidRDefault="00360D99" w:rsidP="00192E8F">
      <w:pPr>
        <w:jc w:val="both"/>
      </w:pPr>
      <w:r>
        <w:t xml:space="preserve">Let op: u geeft een toelichting in de tekstblokken.  </w:t>
      </w:r>
    </w:p>
    <w:bookmarkEnd w:id="1"/>
    <w:p w14:paraId="61E9EBD9" w14:textId="6609CBFB" w:rsidR="00360D99" w:rsidRDefault="00360D99" w:rsidP="00192E8F">
      <w:pPr>
        <w:jc w:val="both"/>
      </w:pPr>
    </w:p>
    <w:p w14:paraId="20E34875" w14:textId="77777777" w:rsidR="00360D99" w:rsidRDefault="00360D99" w:rsidP="00192E8F">
      <w:pPr>
        <w:jc w:val="both"/>
      </w:pPr>
    </w:p>
    <w:p w14:paraId="0C89D284" w14:textId="7D63BB27" w:rsidR="00192E8F" w:rsidRDefault="00360D99" w:rsidP="00192E8F">
      <w:pPr>
        <w:jc w:val="both"/>
        <w:rPr>
          <w:b/>
          <w:bCs/>
          <w:i/>
          <w:iCs/>
          <w:u w:val="single"/>
        </w:rPr>
      </w:pPr>
      <w:bookmarkStart w:id="5" w:name="_Hlk87387140"/>
      <w:r w:rsidRPr="00326FA1">
        <w:rPr>
          <w:b/>
          <w:bCs/>
          <w:i/>
          <w:iCs/>
          <w:u w:val="single"/>
        </w:rPr>
        <w:t>Art</w:t>
      </w:r>
      <w:r w:rsidR="007536C4">
        <w:rPr>
          <w:b/>
          <w:bCs/>
          <w:i/>
          <w:iCs/>
          <w:u w:val="single"/>
        </w:rPr>
        <w:t>.</w:t>
      </w:r>
      <w:r w:rsidRPr="00326FA1">
        <w:rPr>
          <w:b/>
          <w:bCs/>
          <w:i/>
          <w:iCs/>
          <w:u w:val="single"/>
        </w:rPr>
        <w:t xml:space="preserve"> </w:t>
      </w:r>
      <w:r w:rsidR="00C26892">
        <w:rPr>
          <w:b/>
          <w:bCs/>
          <w:i/>
          <w:iCs/>
          <w:u w:val="single"/>
        </w:rPr>
        <w:t>5</w:t>
      </w:r>
      <w:r w:rsidR="003839D9">
        <w:rPr>
          <w:b/>
          <w:bCs/>
          <w:i/>
          <w:iCs/>
          <w:u w:val="single"/>
        </w:rPr>
        <w:t>3</w:t>
      </w:r>
      <w:r w:rsidR="00C26892">
        <w:rPr>
          <w:b/>
          <w:bCs/>
          <w:i/>
          <w:iCs/>
          <w:u w:val="single"/>
        </w:rPr>
        <w:t>,</w:t>
      </w:r>
      <w:r w:rsidRPr="00326FA1">
        <w:rPr>
          <w:b/>
          <w:bCs/>
          <w:i/>
          <w:iCs/>
          <w:u w:val="single"/>
        </w:rPr>
        <w:t xml:space="preserve"> lid 1:</w:t>
      </w:r>
      <w:bookmarkEnd w:id="5"/>
    </w:p>
    <w:p w14:paraId="1720C6DF" w14:textId="45ED5017" w:rsidR="00C26892" w:rsidRDefault="003839D9" w:rsidP="003839D9">
      <w:pPr>
        <w:rPr>
          <w:i/>
          <w:iCs/>
        </w:rPr>
      </w:pPr>
      <w:r w:rsidRPr="003839D9">
        <w:rPr>
          <w:i/>
          <w:iCs/>
        </w:rPr>
        <w:t>Steun voor cultuur en instandhouding van het erfgoed is verenigbaar met de interne markt in de zin van artikel 107, lid 3, van het</w:t>
      </w:r>
      <w:r>
        <w:rPr>
          <w:i/>
          <w:iCs/>
        </w:rPr>
        <w:t xml:space="preserve"> </w:t>
      </w:r>
      <w:r w:rsidRPr="003839D9">
        <w:rPr>
          <w:i/>
          <w:iCs/>
        </w:rPr>
        <w:t>Verdrag en is van de aanmeldingsverplichting van artikel 108, lid 3,</w:t>
      </w:r>
      <w:r>
        <w:rPr>
          <w:i/>
          <w:iCs/>
        </w:rPr>
        <w:t xml:space="preserve"> </w:t>
      </w:r>
      <w:r w:rsidRPr="003839D9">
        <w:rPr>
          <w:i/>
          <w:iCs/>
        </w:rPr>
        <w:t>van het Verdrag vrijgesteld, mits de in dit artikel en in hoofdstuk I</w:t>
      </w:r>
      <w:r>
        <w:rPr>
          <w:i/>
          <w:iCs/>
        </w:rPr>
        <w:t xml:space="preserve"> </w:t>
      </w:r>
      <w:r w:rsidRPr="003839D9">
        <w:rPr>
          <w:i/>
          <w:iCs/>
        </w:rPr>
        <w:t>vastgestelde voorwaarden zijn vervuld.</w:t>
      </w:r>
    </w:p>
    <w:p w14:paraId="3C266928" w14:textId="77777777" w:rsidR="003839D9" w:rsidRPr="003839D9" w:rsidRDefault="003839D9" w:rsidP="003839D9">
      <w:pPr>
        <w:rPr>
          <w:i/>
          <w:iCs/>
        </w:rPr>
      </w:pPr>
    </w:p>
    <w:p w14:paraId="16EB61CB" w14:textId="3A34D01D" w:rsidR="007F6C74" w:rsidRDefault="007F6C74" w:rsidP="007F6C74">
      <w:r>
        <w:t>Inleidend lid, geen toelichting nodig</w:t>
      </w:r>
    </w:p>
    <w:p w14:paraId="5CFDFD4D" w14:textId="77777777" w:rsidR="007F6C74" w:rsidRDefault="007F6C74" w:rsidP="00A50274">
      <w:pPr>
        <w:jc w:val="both"/>
        <w:rPr>
          <w:i/>
          <w:iCs/>
        </w:rPr>
      </w:pPr>
    </w:p>
    <w:p w14:paraId="7A14FC13" w14:textId="77777777" w:rsidR="00A50274" w:rsidRDefault="00A50274" w:rsidP="00A50274">
      <w:pPr>
        <w:jc w:val="both"/>
      </w:pPr>
    </w:p>
    <w:p w14:paraId="489AC65A" w14:textId="2AE76938"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C26892">
        <w:rPr>
          <w:b/>
          <w:bCs/>
          <w:i/>
          <w:iCs/>
          <w:u w:val="single"/>
        </w:rPr>
        <w:t>5</w:t>
      </w:r>
      <w:r w:rsidR="003839D9">
        <w:rPr>
          <w:b/>
          <w:bCs/>
          <w:i/>
          <w:iCs/>
          <w:u w:val="single"/>
        </w:rPr>
        <w:t>3</w:t>
      </w:r>
      <w:r w:rsidRPr="00326FA1">
        <w:rPr>
          <w:b/>
          <w:bCs/>
          <w:i/>
          <w:iCs/>
          <w:u w:val="single"/>
        </w:rPr>
        <w:t xml:space="preserve">, lid </w:t>
      </w:r>
      <w:r>
        <w:rPr>
          <w:b/>
          <w:bCs/>
          <w:i/>
          <w:iCs/>
          <w:u w:val="single"/>
        </w:rPr>
        <w:t>2:</w:t>
      </w:r>
    </w:p>
    <w:p w14:paraId="3175A29C" w14:textId="77777777" w:rsidR="003839D9" w:rsidRPr="003839D9" w:rsidRDefault="003839D9" w:rsidP="003839D9">
      <w:pPr>
        <w:jc w:val="both"/>
        <w:rPr>
          <w:i/>
          <w:iCs/>
        </w:rPr>
      </w:pPr>
      <w:r w:rsidRPr="003839D9">
        <w:rPr>
          <w:i/>
          <w:iCs/>
        </w:rPr>
        <w:t>De steun wordt toegekend voor de volgende culturele doelstellingen en activiteiten:</w:t>
      </w:r>
    </w:p>
    <w:p w14:paraId="08EC0E72" w14:textId="660DDFE8" w:rsidR="003839D9" w:rsidRPr="003839D9" w:rsidRDefault="003839D9" w:rsidP="003839D9">
      <w:pPr>
        <w:jc w:val="both"/>
        <w:rPr>
          <w:i/>
          <w:iCs/>
        </w:rPr>
      </w:pPr>
    </w:p>
    <w:p w14:paraId="73A399BB" w14:textId="493D034A" w:rsidR="003839D9" w:rsidRPr="003839D9" w:rsidRDefault="003839D9" w:rsidP="003839D9">
      <w:pPr>
        <w:jc w:val="both"/>
        <w:rPr>
          <w:i/>
          <w:iCs/>
        </w:rPr>
      </w:pPr>
      <w:r w:rsidRPr="003839D9">
        <w:rPr>
          <w:i/>
          <w:iCs/>
        </w:rPr>
        <w:t>a) musea, archieven, bibliotheken, kunstencentra en cultuurcentra of</w:t>
      </w:r>
      <w:r>
        <w:rPr>
          <w:i/>
          <w:iCs/>
        </w:rPr>
        <w:t xml:space="preserve"> </w:t>
      </w:r>
      <w:r w:rsidRPr="003839D9">
        <w:rPr>
          <w:i/>
          <w:iCs/>
        </w:rPr>
        <w:t>artistieke of culturele locaties, theaters, bioscopen, operahuizen,</w:t>
      </w:r>
      <w:r>
        <w:rPr>
          <w:i/>
          <w:iCs/>
        </w:rPr>
        <w:t xml:space="preserve"> </w:t>
      </w:r>
      <w:r w:rsidRPr="003839D9">
        <w:rPr>
          <w:i/>
          <w:iCs/>
        </w:rPr>
        <w:t>concerthallen, andere live-performanceorganisaties, cinematografische erfgoedinstellingen, en andere vergelijkbare artistieke en culturele infrastructuurvoorzieningen, organisaties en instellingen;</w:t>
      </w:r>
    </w:p>
    <w:p w14:paraId="664D9DC2" w14:textId="4D9AE573" w:rsidR="003839D9" w:rsidRPr="003839D9" w:rsidRDefault="003839D9" w:rsidP="003839D9">
      <w:pPr>
        <w:jc w:val="both"/>
        <w:rPr>
          <w:i/>
          <w:iCs/>
        </w:rPr>
      </w:pPr>
    </w:p>
    <w:p w14:paraId="0B911DAC" w14:textId="124437F3" w:rsidR="003839D9" w:rsidRPr="003839D9" w:rsidRDefault="003839D9" w:rsidP="003839D9">
      <w:pPr>
        <w:jc w:val="both"/>
        <w:rPr>
          <w:i/>
          <w:iCs/>
        </w:rPr>
      </w:pPr>
      <w:r w:rsidRPr="003839D9">
        <w:rPr>
          <w:i/>
          <w:iCs/>
        </w:rPr>
        <w:t>b) materieel erfgoed, waaronder alle vormen van roerend of onroerend</w:t>
      </w:r>
      <w:r>
        <w:rPr>
          <w:i/>
          <w:iCs/>
        </w:rPr>
        <w:t xml:space="preserve"> </w:t>
      </w:r>
      <w:r w:rsidRPr="003839D9">
        <w:rPr>
          <w:i/>
          <w:iCs/>
        </w:rPr>
        <w:t>cultureel erfgoed en archeologische sites, monumenten, historische</w:t>
      </w:r>
      <w:r>
        <w:rPr>
          <w:i/>
          <w:iCs/>
        </w:rPr>
        <w:t xml:space="preserve"> </w:t>
      </w:r>
      <w:r w:rsidRPr="003839D9">
        <w:rPr>
          <w:i/>
          <w:iCs/>
        </w:rPr>
        <w:t>locaties en gebouwen; natuurerfgoed met een rechtstreekse band</w:t>
      </w:r>
      <w:r>
        <w:rPr>
          <w:i/>
          <w:iCs/>
        </w:rPr>
        <w:t xml:space="preserve"> </w:t>
      </w:r>
      <w:r w:rsidRPr="003839D9">
        <w:rPr>
          <w:i/>
          <w:iCs/>
        </w:rPr>
        <w:t>met cultuurerfgoed of indien dit door de bevoegde overheidsinstanties van</w:t>
      </w:r>
      <w:r>
        <w:rPr>
          <w:i/>
          <w:iCs/>
        </w:rPr>
        <w:t xml:space="preserve"> </w:t>
      </w:r>
      <w:r w:rsidRPr="003839D9">
        <w:rPr>
          <w:i/>
          <w:iCs/>
        </w:rPr>
        <w:t>een lidstaat formeel is erkend als cultuur- of natuurerfgoed</w:t>
      </w:r>
      <w:r w:rsidR="002F0EED">
        <w:rPr>
          <w:rStyle w:val="Voetnootmarkering"/>
          <w:i/>
          <w:iCs/>
        </w:rPr>
        <w:footnoteReference w:id="3"/>
      </w:r>
      <w:r w:rsidRPr="003839D9">
        <w:rPr>
          <w:i/>
          <w:iCs/>
        </w:rPr>
        <w:t>;</w:t>
      </w:r>
    </w:p>
    <w:p w14:paraId="109FAFEB" w14:textId="77777777" w:rsidR="003839D9" w:rsidRDefault="003839D9" w:rsidP="003839D9">
      <w:pPr>
        <w:jc w:val="both"/>
        <w:rPr>
          <w:i/>
          <w:iCs/>
        </w:rPr>
      </w:pPr>
    </w:p>
    <w:p w14:paraId="592BFCBD" w14:textId="4A6144F8" w:rsidR="003839D9" w:rsidRPr="003839D9" w:rsidRDefault="003839D9" w:rsidP="003839D9">
      <w:pPr>
        <w:jc w:val="both"/>
        <w:rPr>
          <w:i/>
          <w:iCs/>
        </w:rPr>
      </w:pPr>
      <w:r w:rsidRPr="003839D9">
        <w:rPr>
          <w:i/>
          <w:iCs/>
        </w:rPr>
        <w:t>c) immaterieel erfgoed in welke vorm ook, met inbegrip van volksgebruiken en ambachten;</w:t>
      </w:r>
    </w:p>
    <w:p w14:paraId="1CEA283A" w14:textId="77777777" w:rsidR="003839D9" w:rsidRDefault="003839D9" w:rsidP="003839D9">
      <w:pPr>
        <w:jc w:val="both"/>
        <w:rPr>
          <w:i/>
          <w:iCs/>
        </w:rPr>
      </w:pPr>
    </w:p>
    <w:p w14:paraId="23D5FB99" w14:textId="592C8B55" w:rsidR="00A50274" w:rsidRDefault="003839D9" w:rsidP="003839D9">
      <w:pPr>
        <w:jc w:val="both"/>
      </w:pPr>
      <w:r w:rsidRPr="003839D9">
        <w:rPr>
          <w:i/>
          <w:iCs/>
        </w:rPr>
        <w:t>d) kunst- of culturele evenementen en performances, festivals, tentoonstellingen en andere vergelijkbare culturele activiteiten;</w:t>
      </w:r>
    </w:p>
    <w:p w14:paraId="444143D4" w14:textId="44B40C98" w:rsidR="007F6C74" w:rsidRDefault="007F6C74" w:rsidP="00192E8F">
      <w:pPr>
        <w:jc w:val="both"/>
      </w:pPr>
    </w:p>
    <w:p w14:paraId="4A53ED79" w14:textId="10CA1506" w:rsidR="003839D9" w:rsidRDefault="003839D9" w:rsidP="00192E8F">
      <w:pPr>
        <w:jc w:val="both"/>
      </w:pPr>
    </w:p>
    <w:p w14:paraId="33954765" w14:textId="00E0BAB9" w:rsidR="003839D9" w:rsidRDefault="003839D9" w:rsidP="00192E8F">
      <w:pPr>
        <w:jc w:val="both"/>
      </w:pPr>
    </w:p>
    <w:p w14:paraId="4867F431" w14:textId="570FE35A" w:rsidR="003839D9" w:rsidRDefault="003839D9" w:rsidP="00192E8F">
      <w:pPr>
        <w:jc w:val="both"/>
      </w:pPr>
    </w:p>
    <w:p w14:paraId="03697755" w14:textId="214DAFE6" w:rsidR="003839D9" w:rsidRPr="003839D9" w:rsidRDefault="003839D9" w:rsidP="003839D9">
      <w:pPr>
        <w:jc w:val="both"/>
        <w:rPr>
          <w:i/>
          <w:iCs/>
        </w:rPr>
      </w:pPr>
      <w:r w:rsidRPr="003839D9">
        <w:rPr>
          <w:i/>
          <w:iCs/>
        </w:rPr>
        <w:t>e) culturele en artistieke educatie alsmede de bewustmaking van het belang van de bescherming en bevordering van de diversiteit van cultuuruitingen via educatieve programma's en bewustmakingscampagnes voor het grote publiek, onder meer door middel van nieuwe technologieën;</w:t>
      </w:r>
    </w:p>
    <w:p w14:paraId="49E133EC" w14:textId="77777777" w:rsidR="003839D9" w:rsidRPr="003839D9" w:rsidRDefault="003839D9" w:rsidP="003839D9">
      <w:pPr>
        <w:jc w:val="both"/>
        <w:rPr>
          <w:i/>
          <w:iCs/>
        </w:rPr>
      </w:pPr>
    </w:p>
    <w:p w14:paraId="248BD9ED" w14:textId="728FD542" w:rsidR="009E6B1D" w:rsidRPr="009E6B1D" w:rsidRDefault="003839D9" w:rsidP="00192E8F">
      <w:pPr>
        <w:jc w:val="both"/>
        <w:rPr>
          <w:i/>
          <w:iCs/>
        </w:rPr>
      </w:pPr>
      <w:r w:rsidRPr="003839D9">
        <w:rPr>
          <w:i/>
          <w:iCs/>
        </w:rPr>
        <w:t>f) schrijven, uitgeven, productie, distributie, digitalisering en publiceren van muziek en literatuur, met inbegrip van vertalingen.</w:t>
      </w:r>
    </w:p>
    <w:p w14:paraId="005F60B4" w14:textId="5D48F3C4" w:rsidR="009E6B1D" w:rsidRDefault="009E6B1D" w:rsidP="00192E8F">
      <w:pPr>
        <w:jc w:val="both"/>
      </w:pPr>
    </w:p>
    <w:p w14:paraId="1D0C2E50" w14:textId="77777777" w:rsidR="003839D9" w:rsidRDefault="003839D9" w:rsidP="00192E8F">
      <w:pPr>
        <w:jc w:val="both"/>
      </w:pPr>
    </w:p>
    <w:p w14:paraId="20ED8639" w14:textId="6F8D2820"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4C521C">
        <w:rPr>
          <w:b/>
          <w:bCs/>
          <w:i/>
          <w:iCs/>
          <w:u w:val="single"/>
        </w:rPr>
        <w:t>5</w:t>
      </w:r>
      <w:r w:rsidR="008359B0">
        <w:rPr>
          <w:b/>
          <w:bCs/>
          <w:i/>
          <w:iCs/>
          <w:u w:val="single"/>
        </w:rPr>
        <w:t>3</w:t>
      </w:r>
      <w:r w:rsidRPr="00326FA1">
        <w:rPr>
          <w:b/>
          <w:bCs/>
          <w:i/>
          <w:iCs/>
          <w:u w:val="single"/>
        </w:rPr>
        <w:t xml:space="preserve">, lid </w:t>
      </w:r>
      <w:r>
        <w:rPr>
          <w:b/>
          <w:bCs/>
          <w:i/>
          <w:iCs/>
          <w:u w:val="single"/>
        </w:rPr>
        <w:t>3:</w:t>
      </w:r>
    </w:p>
    <w:p w14:paraId="20B6824E" w14:textId="77777777" w:rsidR="008359B0" w:rsidRPr="008359B0" w:rsidRDefault="008359B0" w:rsidP="008359B0">
      <w:pPr>
        <w:jc w:val="both"/>
        <w:rPr>
          <w:i/>
          <w:iCs/>
        </w:rPr>
      </w:pPr>
      <w:r w:rsidRPr="008359B0">
        <w:rPr>
          <w:i/>
          <w:iCs/>
        </w:rPr>
        <w:t>De steun kan de vorm hebben van:</w:t>
      </w:r>
    </w:p>
    <w:p w14:paraId="1F7FE4AD" w14:textId="77777777" w:rsidR="008359B0" w:rsidRDefault="008359B0" w:rsidP="008359B0">
      <w:pPr>
        <w:jc w:val="both"/>
        <w:rPr>
          <w:i/>
          <w:iCs/>
        </w:rPr>
      </w:pPr>
    </w:p>
    <w:p w14:paraId="14B19BF1" w14:textId="3FC91037" w:rsidR="008359B0" w:rsidRPr="008359B0" w:rsidRDefault="008359B0" w:rsidP="008359B0">
      <w:pPr>
        <w:jc w:val="both"/>
        <w:rPr>
          <w:i/>
          <w:iCs/>
        </w:rPr>
      </w:pPr>
      <w:r w:rsidRPr="008359B0">
        <w:rPr>
          <w:i/>
          <w:iCs/>
        </w:rPr>
        <w:t>a) investeringssteun, met inbegrip van steun voor de bouw of modernisering van cultuurvoorzieningen;</w:t>
      </w:r>
    </w:p>
    <w:p w14:paraId="416AF86C" w14:textId="77777777" w:rsidR="008359B0" w:rsidRDefault="008359B0" w:rsidP="008359B0">
      <w:pPr>
        <w:jc w:val="both"/>
        <w:rPr>
          <w:i/>
          <w:iCs/>
        </w:rPr>
      </w:pPr>
    </w:p>
    <w:p w14:paraId="269F2375" w14:textId="19DB020E" w:rsidR="009E6B1D" w:rsidRDefault="008359B0" w:rsidP="008359B0">
      <w:pPr>
        <w:jc w:val="both"/>
        <w:rPr>
          <w:i/>
          <w:iCs/>
        </w:rPr>
      </w:pPr>
      <w:r w:rsidRPr="008359B0">
        <w:rPr>
          <w:i/>
          <w:iCs/>
        </w:rPr>
        <w:t>b) exploitatiesteun.</w:t>
      </w:r>
    </w:p>
    <w:p w14:paraId="240ED286" w14:textId="3F541F6A" w:rsidR="009E6B1D" w:rsidRDefault="009E6B1D" w:rsidP="008359B0">
      <w:pPr>
        <w:jc w:val="both"/>
        <w:rPr>
          <w:i/>
          <w:iCs/>
        </w:rPr>
      </w:pPr>
      <w:r>
        <w:rPr>
          <w:noProof/>
          <w:lang w:eastAsia="nl-NL"/>
        </w:rPr>
        <mc:AlternateContent>
          <mc:Choice Requires="wps">
            <w:drawing>
              <wp:anchor distT="45720" distB="45720" distL="114300" distR="114300" simplePos="0" relativeHeight="251679744" behindDoc="0" locked="0" layoutInCell="1" allowOverlap="1" wp14:anchorId="1945EBCB" wp14:editId="2A738CC2">
                <wp:simplePos x="0" y="0"/>
                <wp:positionH relativeFrom="margin">
                  <wp:posOffset>0</wp:posOffset>
                </wp:positionH>
                <wp:positionV relativeFrom="paragraph">
                  <wp:posOffset>216535</wp:posOffset>
                </wp:positionV>
                <wp:extent cx="5404485" cy="1898650"/>
                <wp:effectExtent l="0" t="0" r="24765" b="2540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52BC92C6" w14:textId="04BD2ED5" w:rsidR="009E6B1D" w:rsidRPr="002A62AB" w:rsidRDefault="009E6B1D" w:rsidP="009E6B1D">
                            <w:pPr>
                              <w:jc w:val="both"/>
                              <w:rPr>
                                <w:b/>
                                <w:bCs/>
                              </w:rPr>
                            </w:pPr>
                            <w:r w:rsidRPr="002A62AB">
                              <w:rPr>
                                <w:b/>
                                <w:bCs/>
                              </w:rPr>
                              <w:t xml:space="preserve">Geef hier aan waarom de activiteiten in uw projectplan voldoen aan artikel </w:t>
                            </w:r>
                            <w:r>
                              <w:rPr>
                                <w:b/>
                                <w:bCs/>
                              </w:rPr>
                              <w:t>53</w:t>
                            </w:r>
                            <w:r w:rsidRPr="002A62AB">
                              <w:rPr>
                                <w:b/>
                                <w:bCs/>
                              </w:rPr>
                              <w:t>, lid 2</w:t>
                            </w:r>
                            <w:r>
                              <w:rPr>
                                <w:b/>
                                <w:bCs/>
                              </w:rPr>
                              <w:t xml:space="preserve"> en lid 3</w:t>
                            </w:r>
                            <w:r w:rsidRPr="002A62AB">
                              <w:rPr>
                                <w:b/>
                                <w:bCs/>
                              </w:rPr>
                              <w:t>:</w:t>
                            </w:r>
                          </w:p>
                          <w:p w14:paraId="27579757" w14:textId="77777777" w:rsidR="009E6B1D" w:rsidRDefault="009E6B1D" w:rsidP="009E6B1D"/>
                          <w:p w14:paraId="66559D2D" w14:textId="77777777" w:rsidR="009E6B1D" w:rsidRDefault="009E6B1D" w:rsidP="009E6B1D"/>
                          <w:p w14:paraId="7D7BA681" w14:textId="77777777" w:rsidR="009E6B1D" w:rsidRDefault="009E6B1D" w:rsidP="009E6B1D"/>
                          <w:p w14:paraId="0BAF96EE" w14:textId="77777777" w:rsidR="009E6B1D" w:rsidRDefault="009E6B1D" w:rsidP="009E6B1D"/>
                          <w:p w14:paraId="6A3DE9DF" w14:textId="77777777" w:rsidR="009E6B1D" w:rsidRDefault="009E6B1D" w:rsidP="009E6B1D"/>
                          <w:p w14:paraId="6441FFCE" w14:textId="77777777" w:rsidR="009E6B1D" w:rsidRDefault="009E6B1D" w:rsidP="009E6B1D"/>
                          <w:p w14:paraId="52FF5BF9" w14:textId="77777777" w:rsidR="009E6B1D" w:rsidRDefault="009E6B1D" w:rsidP="009E6B1D"/>
                          <w:p w14:paraId="29784D01" w14:textId="77777777" w:rsidR="009E6B1D" w:rsidRDefault="009E6B1D" w:rsidP="009E6B1D"/>
                          <w:p w14:paraId="072EE846" w14:textId="77777777" w:rsidR="009E6B1D" w:rsidRDefault="009E6B1D" w:rsidP="009E6B1D"/>
                          <w:p w14:paraId="2D916ECB" w14:textId="77777777" w:rsidR="009E6B1D" w:rsidRDefault="009E6B1D" w:rsidP="009E6B1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5EBCB" id="_x0000_t202" coordsize="21600,21600" o:spt="202" path="m,l,21600r21600,l21600,xe">
                <v:stroke joinstyle="miter"/>
                <v:path gradientshapeok="t" o:connecttype="rect"/>
              </v:shapetype>
              <v:shape id="Tekstvak 2" o:spid="_x0000_s1026" type="#_x0000_t202" style="position:absolute;left:0;text-align:left;margin-left:0;margin-top:17.05pt;width:425.55pt;height:14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">
                <v:textbox>
                  <w:txbxContent>
                    <w:p w14:paraId="52BC92C6" w14:textId="04BD2ED5" w:rsidR="009E6B1D" w:rsidRPr="002A62AB" w:rsidRDefault="009E6B1D" w:rsidP="009E6B1D">
                      <w:pPr>
                        <w:jc w:val="both"/>
                        <w:rPr>
                          <w:b/>
                          <w:bCs/>
                        </w:rPr>
                      </w:pPr>
                      <w:r w:rsidRPr="002A62AB">
                        <w:rPr>
                          <w:b/>
                          <w:bCs/>
                        </w:rPr>
                        <w:t xml:space="preserve">Geef hier aan waarom de activiteiten in uw projectplan voldoen aan artikel </w:t>
                      </w:r>
                      <w:r>
                        <w:rPr>
                          <w:b/>
                          <w:bCs/>
                        </w:rPr>
                        <w:t>53</w:t>
                      </w:r>
                      <w:r w:rsidRPr="002A62AB">
                        <w:rPr>
                          <w:b/>
                          <w:bCs/>
                        </w:rPr>
                        <w:t>, lid 2</w:t>
                      </w:r>
                      <w:r>
                        <w:rPr>
                          <w:b/>
                          <w:bCs/>
                        </w:rPr>
                        <w:t xml:space="preserve"> en lid 3</w:t>
                      </w:r>
                      <w:r w:rsidRPr="002A62AB">
                        <w:rPr>
                          <w:b/>
                          <w:bCs/>
                        </w:rPr>
                        <w:t>:</w:t>
                      </w:r>
                    </w:p>
                    <w:p w14:paraId="27579757" w14:textId="77777777" w:rsidR="009E6B1D" w:rsidRDefault="009E6B1D" w:rsidP="009E6B1D"/>
                    <w:p w14:paraId="66559D2D" w14:textId="77777777" w:rsidR="009E6B1D" w:rsidRDefault="009E6B1D" w:rsidP="009E6B1D"/>
                    <w:p w14:paraId="7D7BA681" w14:textId="77777777" w:rsidR="009E6B1D" w:rsidRDefault="009E6B1D" w:rsidP="009E6B1D"/>
                    <w:p w14:paraId="0BAF96EE" w14:textId="77777777" w:rsidR="009E6B1D" w:rsidRDefault="009E6B1D" w:rsidP="009E6B1D"/>
                    <w:p w14:paraId="6A3DE9DF" w14:textId="77777777" w:rsidR="009E6B1D" w:rsidRDefault="009E6B1D" w:rsidP="009E6B1D"/>
                    <w:p w14:paraId="6441FFCE" w14:textId="77777777" w:rsidR="009E6B1D" w:rsidRDefault="009E6B1D" w:rsidP="009E6B1D"/>
                    <w:p w14:paraId="52FF5BF9" w14:textId="77777777" w:rsidR="009E6B1D" w:rsidRDefault="009E6B1D" w:rsidP="009E6B1D"/>
                    <w:p w14:paraId="29784D01" w14:textId="77777777" w:rsidR="009E6B1D" w:rsidRDefault="009E6B1D" w:rsidP="009E6B1D"/>
                    <w:p w14:paraId="072EE846" w14:textId="77777777" w:rsidR="009E6B1D" w:rsidRDefault="009E6B1D" w:rsidP="009E6B1D"/>
                    <w:p w14:paraId="2D916ECB" w14:textId="77777777" w:rsidR="009E6B1D" w:rsidRDefault="009E6B1D" w:rsidP="009E6B1D">
                      <w:r>
                        <w:t xml:space="preserve">  </w:t>
                      </w:r>
                    </w:p>
                  </w:txbxContent>
                </v:textbox>
                <w10:wrap type="topAndBottom" anchorx="margin"/>
              </v:shape>
            </w:pict>
          </mc:Fallback>
        </mc:AlternateContent>
      </w:r>
    </w:p>
    <w:p w14:paraId="7EDEEC38" w14:textId="77777777" w:rsidR="008359B0" w:rsidRDefault="008359B0" w:rsidP="008359B0">
      <w:pPr>
        <w:jc w:val="both"/>
        <w:rPr>
          <w:i/>
          <w:iCs/>
        </w:rPr>
      </w:pPr>
    </w:p>
    <w:p w14:paraId="3D1D9A98" w14:textId="649DA59F" w:rsidR="008359B0" w:rsidRDefault="008359B0" w:rsidP="008359B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4:</w:t>
      </w:r>
    </w:p>
    <w:p w14:paraId="6338BCE3" w14:textId="23ADD2B1" w:rsidR="008359B0" w:rsidRPr="008359B0" w:rsidRDefault="008359B0" w:rsidP="008359B0">
      <w:pPr>
        <w:jc w:val="both"/>
        <w:rPr>
          <w:i/>
          <w:iCs/>
        </w:rPr>
      </w:pPr>
      <w:r w:rsidRPr="008359B0">
        <w:rPr>
          <w:i/>
          <w:iCs/>
        </w:rPr>
        <w:t>Wat investeringssteun betreft, zijn de in aanmerking komende</w:t>
      </w:r>
      <w:r>
        <w:rPr>
          <w:i/>
          <w:iCs/>
        </w:rPr>
        <w:t xml:space="preserve"> </w:t>
      </w:r>
      <w:r w:rsidRPr="008359B0">
        <w:rPr>
          <w:i/>
          <w:iCs/>
        </w:rPr>
        <w:t>kosten de kosten voor investeringen in materiële en immateriële activa,</w:t>
      </w:r>
      <w:r>
        <w:rPr>
          <w:i/>
          <w:iCs/>
        </w:rPr>
        <w:t xml:space="preserve"> </w:t>
      </w:r>
      <w:r w:rsidRPr="008359B0">
        <w:rPr>
          <w:i/>
          <w:iCs/>
        </w:rPr>
        <w:t>met inbegrip van:</w:t>
      </w:r>
    </w:p>
    <w:p w14:paraId="2E34B722" w14:textId="77777777" w:rsidR="008359B0" w:rsidRDefault="008359B0" w:rsidP="008359B0">
      <w:pPr>
        <w:jc w:val="both"/>
        <w:rPr>
          <w:i/>
          <w:iCs/>
        </w:rPr>
      </w:pPr>
    </w:p>
    <w:p w14:paraId="07B2DA0A" w14:textId="271F0699" w:rsidR="008359B0" w:rsidRPr="008359B0" w:rsidRDefault="008359B0" w:rsidP="008359B0">
      <w:pPr>
        <w:jc w:val="both"/>
        <w:rPr>
          <w:i/>
          <w:iCs/>
        </w:rPr>
      </w:pPr>
      <w:r w:rsidRPr="008359B0">
        <w:rPr>
          <w:i/>
          <w:iCs/>
        </w:rPr>
        <w:t>a) kosten voor de bouw, modernisering, verwerving, instandhouding of</w:t>
      </w:r>
      <w:r>
        <w:rPr>
          <w:i/>
          <w:iCs/>
        </w:rPr>
        <w:t xml:space="preserve"> </w:t>
      </w:r>
      <w:r w:rsidRPr="008359B0">
        <w:rPr>
          <w:i/>
          <w:iCs/>
        </w:rPr>
        <w:t>verbetering van infrastructuur, indien jaarlijks ten minste 80% van</w:t>
      </w:r>
      <w:r>
        <w:rPr>
          <w:i/>
          <w:iCs/>
        </w:rPr>
        <w:t xml:space="preserve"> </w:t>
      </w:r>
      <w:r w:rsidRPr="008359B0">
        <w:rPr>
          <w:i/>
          <w:iCs/>
        </w:rPr>
        <w:t>de tijd- of ruimtecapaciteit voor culturele doeleinden wordt gebruikt;</w:t>
      </w:r>
    </w:p>
    <w:p w14:paraId="54B93158" w14:textId="77777777" w:rsidR="008359B0" w:rsidRDefault="008359B0" w:rsidP="008359B0">
      <w:pPr>
        <w:jc w:val="both"/>
        <w:rPr>
          <w:i/>
          <w:iCs/>
        </w:rPr>
      </w:pPr>
    </w:p>
    <w:p w14:paraId="73636209" w14:textId="37626493" w:rsidR="008359B0" w:rsidRPr="008359B0" w:rsidRDefault="008359B0" w:rsidP="008359B0">
      <w:pPr>
        <w:jc w:val="both"/>
        <w:rPr>
          <w:i/>
          <w:iCs/>
        </w:rPr>
      </w:pPr>
      <w:r w:rsidRPr="008359B0">
        <w:rPr>
          <w:i/>
          <w:iCs/>
        </w:rPr>
        <w:t>b) kosten voor de verwerving, met inbegrip van huur, eigendomsoverdracht of fysieke verplaatsing van cultureel erfgoed;</w:t>
      </w:r>
    </w:p>
    <w:p w14:paraId="20829E3E" w14:textId="77777777" w:rsidR="008359B0" w:rsidRDefault="008359B0" w:rsidP="008359B0">
      <w:pPr>
        <w:jc w:val="both"/>
        <w:rPr>
          <w:i/>
          <w:iCs/>
        </w:rPr>
      </w:pPr>
    </w:p>
    <w:p w14:paraId="0DA417D3" w14:textId="45BD0204" w:rsidR="008359B0" w:rsidRPr="008359B0" w:rsidRDefault="008359B0" w:rsidP="008359B0">
      <w:pPr>
        <w:jc w:val="both"/>
        <w:rPr>
          <w:i/>
          <w:iCs/>
        </w:rPr>
      </w:pPr>
      <w:r w:rsidRPr="008359B0">
        <w:rPr>
          <w:i/>
          <w:iCs/>
        </w:rPr>
        <w:t>c) kosten voor bescherming, instandhouding, restauratie en herstel van</w:t>
      </w:r>
      <w:r>
        <w:rPr>
          <w:i/>
          <w:iCs/>
        </w:rPr>
        <w:t xml:space="preserve"> </w:t>
      </w:r>
      <w:r w:rsidRPr="008359B0">
        <w:rPr>
          <w:i/>
          <w:iCs/>
        </w:rPr>
        <w:t>materieel en immaterieel cultureel erfgoed, met inbegrip van bijkomende kosten voor de opslag onder geschikte omstandigheden,</w:t>
      </w:r>
      <w:r>
        <w:rPr>
          <w:i/>
          <w:iCs/>
        </w:rPr>
        <w:t xml:space="preserve"> </w:t>
      </w:r>
      <w:r w:rsidRPr="008359B0">
        <w:rPr>
          <w:i/>
          <w:iCs/>
        </w:rPr>
        <w:t>speciale uitrusting, materialen en de kosten voor documentatie, onderzoek, digitalisering en publicatie;</w:t>
      </w:r>
    </w:p>
    <w:p w14:paraId="0E08F921" w14:textId="77777777" w:rsidR="008359B0" w:rsidRDefault="008359B0" w:rsidP="008359B0">
      <w:pPr>
        <w:jc w:val="both"/>
        <w:rPr>
          <w:i/>
          <w:iCs/>
        </w:rPr>
      </w:pPr>
    </w:p>
    <w:p w14:paraId="2FBB769F" w14:textId="5C3A98C8" w:rsidR="008359B0" w:rsidRPr="008359B0" w:rsidRDefault="008359B0" w:rsidP="008359B0">
      <w:pPr>
        <w:jc w:val="both"/>
        <w:rPr>
          <w:i/>
          <w:iCs/>
        </w:rPr>
      </w:pPr>
      <w:r w:rsidRPr="008359B0">
        <w:rPr>
          <w:i/>
          <w:iCs/>
        </w:rPr>
        <w:lastRenderedPageBreak/>
        <w:t>d) kosten om cultureel erfgoed beter toegankelijk te maken voor het</w:t>
      </w:r>
      <w:r>
        <w:rPr>
          <w:i/>
          <w:iCs/>
        </w:rPr>
        <w:t xml:space="preserve"> </w:t>
      </w:r>
      <w:r w:rsidRPr="008359B0">
        <w:rPr>
          <w:i/>
          <w:iCs/>
        </w:rPr>
        <w:t>publiek, met inbegrip van kosten voor digitalisering en andere</w:t>
      </w:r>
      <w:r>
        <w:rPr>
          <w:i/>
          <w:iCs/>
        </w:rPr>
        <w:t xml:space="preserve"> </w:t>
      </w:r>
      <w:r w:rsidRPr="008359B0">
        <w:rPr>
          <w:i/>
          <w:iCs/>
        </w:rPr>
        <w:t>nieuwe technologieën, kosten om de toegankelijkheid te verbeteren</w:t>
      </w:r>
      <w:r>
        <w:rPr>
          <w:i/>
          <w:iCs/>
        </w:rPr>
        <w:t xml:space="preserve"> </w:t>
      </w:r>
      <w:r w:rsidRPr="008359B0">
        <w:rPr>
          <w:i/>
          <w:iCs/>
        </w:rPr>
        <w:t>voor mensen met speciale behoeften (met name hellingbanen en</w:t>
      </w:r>
      <w:r>
        <w:rPr>
          <w:i/>
          <w:iCs/>
        </w:rPr>
        <w:t xml:space="preserve"> </w:t>
      </w:r>
      <w:r w:rsidRPr="008359B0">
        <w:rPr>
          <w:i/>
          <w:iCs/>
        </w:rPr>
        <w:t>liften voor mensen met een handicap, aanduidingen in braille en</w:t>
      </w:r>
      <w:r>
        <w:rPr>
          <w:i/>
          <w:iCs/>
        </w:rPr>
        <w:t xml:space="preserve"> </w:t>
      </w:r>
      <w:r w:rsidRPr="008359B0">
        <w:rPr>
          <w:i/>
          <w:iCs/>
        </w:rPr>
        <w:t>voel- en tastobjecten in musea) en kosten om de culturele diversiteit</w:t>
      </w:r>
      <w:r>
        <w:rPr>
          <w:i/>
          <w:iCs/>
        </w:rPr>
        <w:t xml:space="preserve"> </w:t>
      </w:r>
      <w:r w:rsidRPr="008359B0">
        <w:rPr>
          <w:i/>
          <w:iCs/>
        </w:rPr>
        <w:t>ten aanzien van presentaties, programma's en bezoekers te</w:t>
      </w:r>
    </w:p>
    <w:p w14:paraId="45C2824F" w14:textId="77777777" w:rsidR="008359B0" w:rsidRPr="008359B0" w:rsidRDefault="008359B0" w:rsidP="008359B0">
      <w:pPr>
        <w:jc w:val="both"/>
        <w:rPr>
          <w:i/>
          <w:iCs/>
        </w:rPr>
      </w:pPr>
      <w:r w:rsidRPr="008359B0">
        <w:rPr>
          <w:i/>
          <w:iCs/>
        </w:rPr>
        <w:t>bevorderen;</w:t>
      </w:r>
    </w:p>
    <w:p w14:paraId="7E2A9344" w14:textId="77777777" w:rsidR="008359B0" w:rsidRDefault="008359B0" w:rsidP="008359B0">
      <w:pPr>
        <w:jc w:val="both"/>
        <w:rPr>
          <w:i/>
          <w:iCs/>
        </w:rPr>
      </w:pPr>
    </w:p>
    <w:p w14:paraId="771345E7" w14:textId="17F07176" w:rsidR="008359B0" w:rsidRDefault="008359B0" w:rsidP="008359B0">
      <w:pPr>
        <w:jc w:val="both"/>
        <w:rPr>
          <w:i/>
          <w:iCs/>
        </w:rPr>
      </w:pPr>
      <w:r w:rsidRPr="008359B0">
        <w:rPr>
          <w:i/>
          <w:iCs/>
        </w:rPr>
        <w:t>e) kosten voor culturele projecten en activiteiten, samenwerkings- en</w:t>
      </w:r>
      <w:r>
        <w:rPr>
          <w:i/>
          <w:iCs/>
        </w:rPr>
        <w:t xml:space="preserve"> </w:t>
      </w:r>
      <w:r w:rsidRPr="008359B0">
        <w:rPr>
          <w:i/>
          <w:iCs/>
        </w:rPr>
        <w:t>uitwisselingsprogramma's en -beurzen, met inbegrip van kosten voor</w:t>
      </w:r>
      <w:r>
        <w:rPr>
          <w:i/>
          <w:iCs/>
        </w:rPr>
        <w:t xml:space="preserve"> s</w:t>
      </w:r>
      <w:r w:rsidRPr="008359B0">
        <w:rPr>
          <w:i/>
          <w:iCs/>
        </w:rPr>
        <w:t>electieprocedures, promotiekosten en kosten die rechtstreeks uit het</w:t>
      </w:r>
      <w:r>
        <w:rPr>
          <w:i/>
          <w:iCs/>
        </w:rPr>
        <w:t xml:space="preserve"> </w:t>
      </w:r>
      <w:r w:rsidRPr="008359B0">
        <w:rPr>
          <w:i/>
          <w:iCs/>
        </w:rPr>
        <w:t>project voortvloeien.</w:t>
      </w:r>
    </w:p>
    <w:p w14:paraId="7E3D6D51" w14:textId="7A98509E" w:rsidR="00EB31D0" w:rsidRDefault="00EB31D0" w:rsidP="008359B0">
      <w:pPr>
        <w:jc w:val="both"/>
        <w:rPr>
          <w:i/>
          <w:iCs/>
        </w:rPr>
      </w:pPr>
    </w:p>
    <w:p w14:paraId="4059AAF2" w14:textId="77777777" w:rsidR="00EB31D0" w:rsidRDefault="00EB31D0" w:rsidP="008359B0">
      <w:pPr>
        <w:jc w:val="both"/>
        <w:rPr>
          <w:i/>
          <w:iCs/>
        </w:rPr>
      </w:pPr>
    </w:p>
    <w:p w14:paraId="58DB92B7" w14:textId="52B3DDC1" w:rsid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5:</w:t>
      </w:r>
    </w:p>
    <w:p w14:paraId="5A36D2B2" w14:textId="77777777" w:rsidR="00EB31D0" w:rsidRPr="00EB31D0" w:rsidRDefault="00EB31D0" w:rsidP="00EB31D0">
      <w:pPr>
        <w:jc w:val="both"/>
        <w:rPr>
          <w:i/>
          <w:iCs/>
        </w:rPr>
      </w:pPr>
      <w:r w:rsidRPr="00EB31D0">
        <w:rPr>
          <w:i/>
          <w:iCs/>
        </w:rPr>
        <w:t>Wat exploitatiesteun betreft, zijn de in aanmerking komende kosten de volgende:</w:t>
      </w:r>
    </w:p>
    <w:p w14:paraId="2B296F14" w14:textId="77777777" w:rsidR="00EB31D0" w:rsidRDefault="00EB31D0" w:rsidP="00EB31D0">
      <w:pPr>
        <w:jc w:val="both"/>
        <w:rPr>
          <w:i/>
          <w:iCs/>
        </w:rPr>
      </w:pPr>
    </w:p>
    <w:p w14:paraId="547FDEFF" w14:textId="00D0BB41" w:rsidR="00EB31D0" w:rsidRPr="00EB31D0" w:rsidRDefault="00EB31D0" w:rsidP="00EB31D0">
      <w:pPr>
        <w:jc w:val="both"/>
        <w:rPr>
          <w:i/>
          <w:iCs/>
        </w:rPr>
      </w:pPr>
      <w:r w:rsidRPr="00EB31D0">
        <w:rPr>
          <w:i/>
          <w:iCs/>
        </w:rPr>
        <w:t>a) de kosten van de culturele instelling of erfgoedlocatie in verband met</w:t>
      </w:r>
      <w:r>
        <w:rPr>
          <w:i/>
          <w:iCs/>
        </w:rPr>
        <w:t xml:space="preserve"> </w:t>
      </w:r>
      <w:r w:rsidRPr="00EB31D0">
        <w:rPr>
          <w:i/>
          <w:iCs/>
        </w:rPr>
        <w:t>vaste of tijdelijke activiteiten, waaronder tentoonstellingen, uitvoeringen en evenementen en vergelijkbare culturele activiteiten die plaatsvinden in het kader van hun normale activiteiten;</w:t>
      </w:r>
    </w:p>
    <w:p w14:paraId="122B4006" w14:textId="77777777" w:rsidR="00EB31D0" w:rsidRDefault="00EB31D0" w:rsidP="00EB31D0">
      <w:pPr>
        <w:jc w:val="both"/>
        <w:rPr>
          <w:i/>
          <w:iCs/>
        </w:rPr>
      </w:pPr>
    </w:p>
    <w:p w14:paraId="2116497B" w14:textId="6D096F7B" w:rsidR="00EB31D0" w:rsidRPr="00EB31D0" w:rsidRDefault="00EB31D0" w:rsidP="00EB31D0">
      <w:pPr>
        <w:jc w:val="both"/>
        <w:rPr>
          <w:i/>
          <w:iCs/>
        </w:rPr>
      </w:pPr>
      <w:r w:rsidRPr="00EB31D0">
        <w:rPr>
          <w:i/>
          <w:iCs/>
        </w:rPr>
        <w:t>b) kosten van culturele en artistieke educatie en van de bewustmaking</w:t>
      </w:r>
      <w:r>
        <w:rPr>
          <w:i/>
          <w:iCs/>
        </w:rPr>
        <w:t xml:space="preserve"> </w:t>
      </w:r>
      <w:r w:rsidRPr="00EB31D0">
        <w:rPr>
          <w:i/>
          <w:iCs/>
        </w:rPr>
        <w:t>van het belang van de bescherming en bevordering van de diversiteit</w:t>
      </w:r>
      <w:r>
        <w:rPr>
          <w:i/>
          <w:iCs/>
        </w:rPr>
        <w:t xml:space="preserve"> </w:t>
      </w:r>
      <w:r w:rsidRPr="00EB31D0">
        <w:rPr>
          <w:i/>
          <w:iCs/>
        </w:rPr>
        <w:t>van cultuuruitingen via educatieve programma's en bewustmakingscampagnes voor het grote publiek, onder meer door middel van</w:t>
      </w:r>
      <w:r>
        <w:rPr>
          <w:i/>
          <w:iCs/>
        </w:rPr>
        <w:t xml:space="preserve"> </w:t>
      </w:r>
      <w:r w:rsidRPr="00EB31D0">
        <w:rPr>
          <w:i/>
          <w:iCs/>
        </w:rPr>
        <w:t>nieuwe technologieën;</w:t>
      </w:r>
    </w:p>
    <w:p w14:paraId="6601D3B3" w14:textId="77777777" w:rsidR="00EB31D0" w:rsidRDefault="00EB31D0" w:rsidP="00EB31D0">
      <w:pPr>
        <w:jc w:val="both"/>
        <w:rPr>
          <w:i/>
          <w:iCs/>
        </w:rPr>
      </w:pPr>
    </w:p>
    <w:p w14:paraId="27BA42FD" w14:textId="7C28279D" w:rsidR="00EB31D0" w:rsidRPr="00EB31D0" w:rsidRDefault="00EB31D0" w:rsidP="00EB31D0">
      <w:pPr>
        <w:jc w:val="both"/>
        <w:rPr>
          <w:i/>
          <w:iCs/>
        </w:rPr>
      </w:pPr>
      <w:r w:rsidRPr="00EB31D0">
        <w:rPr>
          <w:i/>
          <w:iCs/>
        </w:rPr>
        <w:t>c) kosten om de locaties en activiteiten van culturele instellingen of</w:t>
      </w:r>
      <w:r>
        <w:rPr>
          <w:i/>
          <w:iCs/>
        </w:rPr>
        <w:t xml:space="preserve"> </w:t>
      </w:r>
      <w:r w:rsidRPr="00EB31D0">
        <w:rPr>
          <w:i/>
          <w:iCs/>
        </w:rPr>
        <w:t>erfgoedlocaties beter toegankelijk te maken voor het publiek, met</w:t>
      </w:r>
      <w:r>
        <w:rPr>
          <w:i/>
          <w:iCs/>
        </w:rPr>
        <w:t xml:space="preserve"> </w:t>
      </w:r>
      <w:r w:rsidRPr="00EB31D0">
        <w:rPr>
          <w:i/>
          <w:iCs/>
        </w:rPr>
        <w:t>inbegrip van kosten voor digitalisering en het gebruik van nieuwe</w:t>
      </w:r>
      <w:r>
        <w:rPr>
          <w:i/>
          <w:iCs/>
        </w:rPr>
        <w:t xml:space="preserve"> </w:t>
      </w:r>
      <w:r w:rsidRPr="00EB31D0">
        <w:rPr>
          <w:i/>
          <w:iCs/>
        </w:rPr>
        <w:t>technologieën, alsmede kosten om de toegankelijkheid te verbeteren</w:t>
      </w:r>
    </w:p>
    <w:p w14:paraId="2FA8A6BF" w14:textId="77777777" w:rsidR="00EB31D0" w:rsidRPr="00EB31D0" w:rsidRDefault="00EB31D0" w:rsidP="00EB31D0">
      <w:pPr>
        <w:jc w:val="both"/>
        <w:rPr>
          <w:i/>
          <w:iCs/>
        </w:rPr>
      </w:pPr>
      <w:r w:rsidRPr="00EB31D0">
        <w:rPr>
          <w:i/>
          <w:iCs/>
        </w:rPr>
        <w:t>voor mensen met een handicap;</w:t>
      </w:r>
    </w:p>
    <w:p w14:paraId="3F03BBE2" w14:textId="77777777" w:rsidR="00EB31D0" w:rsidRDefault="00EB31D0" w:rsidP="00EB31D0">
      <w:pPr>
        <w:jc w:val="both"/>
        <w:rPr>
          <w:i/>
          <w:iCs/>
        </w:rPr>
      </w:pPr>
    </w:p>
    <w:p w14:paraId="7ECB4D7F" w14:textId="10B0751A" w:rsidR="00EB31D0" w:rsidRPr="00EB31D0" w:rsidRDefault="00EB31D0" w:rsidP="00EB31D0">
      <w:pPr>
        <w:jc w:val="both"/>
        <w:rPr>
          <w:i/>
          <w:iCs/>
        </w:rPr>
      </w:pPr>
      <w:r w:rsidRPr="00EB31D0">
        <w:rPr>
          <w:i/>
          <w:iCs/>
        </w:rPr>
        <w:t>d) exploitatiekosten die rechtstreeks verband houden met het culturele</w:t>
      </w:r>
      <w:r>
        <w:rPr>
          <w:i/>
          <w:iCs/>
        </w:rPr>
        <w:t xml:space="preserve"> </w:t>
      </w:r>
      <w:r w:rsidRPr="00EB31D0">
        <w:rPr>
          <w:i/>
          <w:iCs/>
        </w:rPr>
        <w:t>project of de culturele activiteit, zoals het huren of leasen van vastgoed en culturele locaties, reiskosten, materialen en leveranties die</w:t>
      </w:r>
      <w:r>
        <w:rPr>
          <w:i/>
          <w:iCs/>
        </w:rPr>
        <w:t xml:space="preserve"> </w:t>
      </w:r>
      <w:r w:rsidRPr="00EB31D0">
        <w:rPr>
          <w:i/>
          <w:iCs/>
        </w:rPr>
        <w:t>rechtstreeks verband houden met het culturele project of de culturele</w:t>
      </w:r>
      <w:r>
        <w:rPr>
          <w:i/>
          <w:iCs/>
        </w:rPr>
        <w:t xml:space="preserve"> </w:t>
      </w:r>
      <w:r w:rsidRPr="00EB31D0">
        <w:rPr>
          <w:i/>
          <w:iCs/>
        </w:rPr>
        <w:t>activiteit, architectonische structuren voor tentoonstellingen en podia,</w:t>
      </w:r>
      <w:r>
        <w:rPr>
          <w:i/>
          <w:iCs/>
        </w:rPr>
        <w:t xml:space="preserve"> </w:t>
      </w:r>
      <w:r w:rsidRPr="00EB31D0">
        <w:rPr>
          <w:i/>
          <w:iCs/>
        </w:rPr>
        <w:t>de ontlening, huur en afschrijving van werktuigen, software en uitrusting, kosten voor toegangsrechten tot auteursrechtelijk beschermde</w:t>
      </w:r>
      <w:r>
        <w:rPr>
          <w:i/>
          <w:iCs/>
        </w:rPr>
        <w:t xml:space="preserve"> </w:t>
      </w:r>
      <w:r w:rsidRPr="00EB31D0">
        <w:rPr>
          <w:i/>
          <w:iCs/>
        </w:rPr>
        <w:t>werken en andere verwante door intellectuele-eigendomsrechten beschermde content, promotiekosten en kosten die rechtstreeks voortvloeien uit het project of de activiteit. Afschrijvingslasten en financieringskosten komen alleen in aanmerking indien deze niet werden</w:t>
      </w:r>
      <w:r>
        <w:rPr>
          <w:i/>
          <w:iCs/>
        </w:rPr>
        <w:t xml:space="preserve"> </w:t>
      </w:r>
      <w:r w:rsidRPr="00EB31D0">
        <w:rPr>
          <w:i/>
          <w:iCs/>
        </w:rPr>
        <w:t>gedekt door investeringssteun;</w:t>
      </w:r>
    </w:p>
    <w:p w14:paraId="3BAC0060" w14:textId="77777777" w:rsidR="00EB31D0" w:rsidRDefault="00EB31D0" w:rsidP="00EB31D0">
      <w:pPr>
        <w:jc w:val="both"/>
        <w:rPr>
          <w:i/>
          <w:iCs/>
        </w:rPr>
      </w:pPr>
    </w:p>
    <w:p w14:paraId="510325BB" w14:textId="53D208E4" w:rsidR="00EB31D0" w:rsidRPr="00EB31D0" w:rsidRDefault="00EB31D0" w:rsidP="00EB31D0">
      <w:pPr>
        <w:jc w:val="both"/>
        <w:rPr>
          <w:i/>
          <w:iCs/>
        </w:rPr>
      </w:pPr>
      <w:r w:rsidRPr="00EB31D0">
        <w:rPr>
          <w:i/>
          <w:iCs/>
        </w:rPr>
        <w:t>e) kosten voor personeel dat werkt voor de culturele instelling, de</w:t>
      </w:r>
      <w:r>
        <w:rPr>
          <w:i/>
          <w:iCs/>
        </w:rPr>
        <w:t xml:space="preserve"> </w:t>
      </w:r>
      <w:r w:rsidRPr="00EB31D0">
        <w:rPr>
          <w:i/>
          <w:iCs/>
        </w:rPr>
        <w:t>erfgoedlocatie of een project;</w:t>
      </w:r>
    </w:p>
    <w:p w14:paraId="2833D58A" w14:textId="77777777" w:rsidR="00EB31D0" w:rsidRDefault="00EB31D0" w:rsidP="00EB31D0">
      <w:pPr>
        <w:jc w:val="both"/>
        <w:rPr>
          <w:i/>
          <w:iCs/>
        </w:rPr>
      </w:pPr>
    </w:p>
    <w:p w14:paraId="77883B59" w14:textId="0CEBEDF7" w:rsidR="008359B0" w:rsidRDefault="00EB31D0" w:rsidP="00EB31D0">
      <w:pPr>
        <w:jc w:val="both"/>
        <w:rPr>
          <w:i/>
          <w:iCs/>
        </w:rPr>
      </w:pPr>
      <w:r w:rsidRPr="00EB31D0">
        <w:rPr>
          <w:i/>
          <w:iCs/>
        </w:rPr>
        <w:t>f) kosten voor advies- en ondersteuningsdiensten geleverd door externe</w:t>
      </w:r>
      <w:r>
        <w:rPr>
          <w:i/>
          <w:iCs/>
        </w:rPr>
        <w:t xml:space="preserve"> </w:t>
      </w:r>
      <w:r w:rsidRPr="00EB31D0">
        <w:rPr>
          <w:i/>
          <w:iCs/>
        </w:rPr>
        <w:t>consultants en dienstverrichters, die rechtstreeks voortvloeien uit het</w:t>
      </w:r>
      <w:r>
        <w:rPr>
          <w:i/>
          <w:iCs/>
        </w:rPr>
        <w:t xml:space="preserve"> </w:t>
      </w:r>
      <w:r w:rsidRPr="00EB31D0">
        <w:rPr>
          <w:i/>
          <w:iCs/>
        </w:rPr>
        <w:t>project.</w:t>
      </w:r>
    </w:p>
    <w:p w14:paraId="5214C1E5" w14:textId="29E29EC1" w:rsidR="00EB31D0" w:rsidRDefault="00EB31D0" w:rsidP="00EB31D0">
      <w:pPr>
        <w:jc w:val="both"/>
        <w:rPr>
          <w:i/>
          <w:iCs/>
        </w:rPr>
      </w:pPr>
    </w:p>
    <w:p w14:paraId="303540A4" w14:textId="623660B3" w:rsidR="009E6B1D" w:rsidRDefault="009E6B1D" w:rsidP="00EB31D0">
      <w:pPr>
        <w:jc w:val="both"/>
        <w:rPr>
          <w:i/>
          <w:iCs/>
        </w:rPr>
      </w:pPr>
      <w:r>
        <w:rPr>
          <w:noProof/>
          <w:lang w:eastAsia="nl-NL"/>
        </w:rPr>
        <w:lastRenderedPageBreak/>
        <mc:AlternateContent>
          <mc:Choice Requires="wps">
            <w:drawing>
              <wp:anchor distT="45720" distB="45720" distL="114300" distR="114300" simplePos="0" relativeHeight="251681792" behindDoc="0" locked="0" layoutInCell="1" allowOverlap="1" wp14:anchorId="5B2899AE" wp14:editId="3F9C7C35">
                <wp:simplePos x="0" y="0"/>
                <wp:positionH relativeFrom="margin">
                  <wp:posOffset>0</wp:posOffset>
                </wp:positionH>
                <wp:positionV relativeFrom="paragraph">
                  <wp:posOffset>216535</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5FD996A" w14:textId="7E956B41" w:rsidR="009E6B1D" w:rsidRPr="002A62AB" w:rsidRDefault="009E6B1D" w:rsidP="009E6B1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53</w:t>
                            </w:r>
                            <w:r w:rsidRPr="002A62AB">
                              <w:rPr>
                                <w:b/>
                                <w:bCs/>
                              </w:rPr>
                              <w:t xml:space="preserve">, lid </w:t>
                            </w:r>
                            <w:r>
                              <w:rPr>
                                <w:b/>
                                <w:bCs/>
                              </w:rPr>
                              <w:t>4 en lid 5</w:t>
                            </w:r>
                            <w:r w:rsidRPr="002A62AB">
                              <w:rPr>
                                <w:b/>
                                <w:bCs/>
                              </w:rPr>
                              <w:t>:</w:t>
                            </w:r>
                          </w:p>
                          <w:p w14:paraId="6CF33612" w14:textId="77777777" w:rsidR="009E6B1D" w:rsidRDefault="009E6B1D" w:rsidP="009E6B1D"/>
                          <w:p w14:paraId="496E4414" w14:textId="77777777" w:rsidR="009E6B1D" w:rsidRDefault="009E6B1D" w:rsidP="009E6B1D"/>
                          <w:p w14:paraId="263690B4" w14:textId="77777777" w:rsidR="009E6B1D" w:rsidRDefault="009E6B1D" w:rsidP="009E6B1D"/>
                          <w:p w14:paraId="165A1047" w14:textId="77777777" w:rsidR="009E6B1D" w:rsidRDefault="009E6B1D" w:rsidP="009E6B1D"/>
                          <w:p w14:paraId="182F20D4" w14:textId="77777777" w:rsidR="009E6B1D" w:rsidRDefault="009E6B1D" w:rsidP="009E6B1D"/>
                          <w:p w14:paraId="630B1EDC" w14:textId="77777777" w:rsidR="009E6B1D" w:rsidRDefault="009E6B1D" w:rsidP="009E6B1D"/>
                          <w:p w14:paraId="3CABC074" w14:textId="77777777" w:rsidR="009E6B1D" w:rsidRDefault="009E6B1D" w:rsidP="009E6B1D"/>
                          <w:p w14:paraId="2402F683" w14:textId="77777777" w:rsidR="009E6B1D" w:rsidRDefault="009E6B1D" w:rsidP="009E6B1D"/>
                          <w:p w14:paraId="20B7C74C" w14:textId="77777777" w:rsidR="009E6B1D" w:rsidRDefault="009E6B1D" w:rsidP="009E6B1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899AE" id="Tekstvak 4" o:spid="_x0000_s1027" type="#_x0000_t202" style="position:absolute;left:0;text-align:left;margin-left:0;margin-top:17.05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">
                <v:textbox style="mso-fit-shape-to-text:t">
                  <w:txbxContent>
                    <w:p w14:paraId="05FD996A" w14:textId="7E956B41" w:rsidR="009E6B1D" w:rsidRPr="002A62AB" w:rsidRDefault="009E6B1D" w:rsidP="009E6B1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53</w:t>
                      </w:r>
                      <w:r w:rsidRPr="002A62AB">
                        <w:rPr>
                          <w:b/>
                          <w:bCs/>
                        </w:rPr>
                        <w:t xml:space="preserve">, lid </w:t>
                      </w:r>
                      <w:r>
                        <w:rPr>
                          <w:b/>
                          <w:bCs/>
                        </w:rPr>
                        <w:t>4 en lid 5</w:t>
                      </w:r>
                      <w:r w:rsidRPr="002A62AB">
                        <w:rPr>
                          <w:b/>
                          <w:bCs/>
                        </w:rPr>
                        <w:t>:</w:t>
                      </w:r>
                    </w:p>
                    <w:p w14:paraId="6CF33612" w14:textId="77777777" w:rsidR="009E6B1D" w:rsidRDefault="009E6B1D" w:rsidP="009E6B1D"/>
                    <w:p w14:paraId="496E4414" w14:textId="77777777" w:rsidR="009E6B1D" w:rsidRDefault="009E6B1D" w:rsidP="009E6B1D"/>
                    <w:p w14:paraId="263690B4" w14:textId="77777777" w:rsidR="009E6B1D" w:rsidRDefault="009E6B1D" w:rsidP="009E6B1D"/>
                    <w:p w14:paraId="165A1047" w14:textId="77777777" w:rsidR="009E6B1D" w:rsidRDefault="009E6B1D" w:rsidP="009E6B1D"/>
                    <w:p w14:paraId="182F20D4" w14:textId="77777777" w:rsidR="009E6B1D" w:rsidRDefault="009E6B1D" w:rsidP="009E6B1D"/>
                    <w:p w14:paraId="630B1EDC" w14:textId="77777777" w:rsidR="009E6B1D" w:rsidRDefault="009E6B1D" w:rsidP="009E6B1D"/>
                    <w:p w14:paraId="3CABC074" w14:textId="77777777" w:rsidR="009E6B1D" w:rsidRDefault="009E6B1D" w:rsidP="009E6B1D"/>
                    <w:p w14:paraId="2402F683" w14:textId="77777777" w:rsidR="009E6B1D" w:rsidRDefault="009E6B1D" w:rsidP="009E6B1D"/>
                    <w:p w14:paraId="20B7C74C" w14:textId="77777777" w:rsidR="009E6B1D" w:rsidRDefault="009E6B1D" w:rsidP="009E6B1D">
                      <w:r>
                        <w:t xml:space="preserve">  </w:t>
                      </w:r>
                    </w:p>
                  </w:txbxContent>
                </v:textbox>
                <w10:wrap type="topAndBottom" anchorx="margin"/>
              </v:shape>
            </w:pict>
          </mc:Fallback>
        </mc:AlternateContent>
      </w:r>
    </w:p>
    <w:p w14:paraId="3FE5265F" w14:textId="54FDDDE8" w:rsidR="00EB31D0" w:rsidRDefault="00EB31D0" w:rsidP="00EB31D0">
      <w:pPr>
        <w:jc w:val="both"/>
        <w:rPr>
          <w:i/>
          <w:iCs/>
        </w:rPr>
      </w:pPr>
    </w:p>
    <w:p w14:paraId="2A36F8F4" w14:textId="5E15920B" w:rsidR="00EB31D0" w:rsidRP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6:</w:t>
      </w:r>
    </w:p>
    <w:p w14:paraId="7C783B14" w14:textId="1906B1D5" w:rsidR="00EB31D0" w:rsidRDefault="00EB31D0" w:rsidP="00EB31D0">
      <w:pPr>
        <w:jc w:val="both"/>
        <w:rPr>
          <w:i/>
          <w:iCs/>
        </w:rPr>
      </w:pPr>
      <w:r w:rsidRPr="00BA1DB2">
        <w:rPr>
          <w:i/>
          <w:iCs/>
        </w:rPr>
        <w:t>In het geval van investeringssteun is het steunbedrag niet hoger dan het verschil tussen de in aanmerking komende kosten en de exploitatiewinst van de investering. De exploitatiewinst wordt in mindering gebracht op de in aanmerking komende kosten, hetzij vooraf op basis van redelijke prognoses, hetzij via een terugvorderingsmechanisme. De exploitant van de infrastructuur mag een redelijke winst behouden over de betrokken periode.</w:t>
      </w:r>
    </w:p>
    <w:p w14:paraId="70A2DCA6" w14:textId="6D0F330D" w:rsidR="00BA1DB2" w:rsidRDefault="00BA1DB2" w:rsidP="00EB31D0">
      <w:pPr>
        <w:jc w:val="both"/>
        <w:rPr>
          <w:i/>
          <w:iCs/>
        </w:rPr>
      </w:pPr>
      <w:r>
        <w:rPr>
          <w:noProof/>
          <w:lang w:eastAsia="nl-NL"/>
        </w:rPr>
        <mc:AlternateContent>
          <mc:Choice Requires="wps">
            <w:drawing>
              <wp:anchor distT="45720" distB="45720" distL="114300" distR="114300" simplePos="0" relativeHeight="251683840" behindDoc="0" locked="0" layoutInCell="1" allowOverlap="1" wp14:anchorId="7B26629F" wp14:editId="0AA26A12">
                <wp:simplePos x="0" y="0"/>
                <wp:positionH relativeFrom="margin">
                  <wp:posOffset>0</wp:posOffset>
                </wp:positionH>
                <wp:positionV relativeFrom="paragraph">
                  <wp:posOffset>228600</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6ADEF81" w14:textId="5A369719" w:rsidR="00BA1DB2" w:rsidRPr="002A62AB" w:rsidRDefault="00BA1DB2" w:rsidP="00BA1DB2">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6</w:t>
                            </w:r>
                            <w:r w:rsidRPr="002A62AB">
                              <w:rPr>
                                <w:b/>
                                <w:bCs/>
                              </w:rPr>
                              <w:t>:</w:t>
                            </w:r>
                          </w:p>
                          <w:p w14:paraId="29C9F677" w14:textId="77777777" w:rsidR="00BA1DB2" w:rsidRDefault="00BA1DB2" w:rsidP="00BA1DB2"/>
                          <w:p w14:paraId="4400FB76" w14:textId="77777777" w:rsidR="00BA1DB2" w:rsidRDefault="00BA1DB2" w:rsidP="00BA1DB2"/>
                          <w:p w14:paraId="74BBBB99" w14:textId="77777777" w:rsidR="00BA1DB2" w:rsidRDefault="00BA1DB2" w:rsidP="00BA1DB2"/>
                          <w:p w14:paraId="6118E5B3" w14:textId="77777777" w:rsidR="00BA1DB2" w:rsidRDefault="00BA1DB2" w:rsidP="00BA1DB2"/>
                          <w:p w14:paraId="1330ED74" w14:textId="77777777" w:rsidR="00BA1DB2" w:rsidRDefault="00BA1DB2" w:rsidP="00BA1DB2"/>
                          <w:p w14:paraId="5712446B" w14:textId="77777777" w:rsidR="00BA1DB2" w:rsidRDefault="00BA1DB2" w:rsidP="00BA1DB2"/>
                          <w:p w14:paraId="72D7AF6F" w14:textId="77777777" w:rsidR="00BA1DB2" w:rsidRDefault="00BA1DB2" w:rsidP="00BA1DB2"/>
                          <w:p w14:paraId="57722B1C" w14:textId="77777777" w:rsidR="00BA1DB2" w:rsidRDefault="00BA1DB2" w:rsidP="00BA1DB2"/>
                          <w:p w14:paraId="51ECBFB1" w14:textId="77777777" w:rsidR="00BA1DB2" w:rsidRDefault="00BA1DB2" w:rsidP="00BA1DB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6629F" id="Tekstvak 5" o:spid="_x0000_s1028" type="#_x0000_t202" style="position:absolute;left:0;text-align:left;margin-left:0;margin-top:18pt;width:425.6pt;height:49.9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">
                <v:textbox style="mso-fit-shape-to-text:t">
                  <w:txbxContent>
                    <w:p w14:paraId="16ADEF81" w14:textId="5A369719" w:rsidR="00BA1DB2" w:rsidRPr="002A62AB" w:rsidRDefault="00BA1DB2" w:rsidP="00BA1DB2">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6</w:t>
                      </w:r>
                      <w:r w:rsidRPr="002A62AB">
                        <w:rPr>
                          <w:b/>
                          <w:bCs/>
                        </w:rPr>
                        <w:t>:</w:t>
                      </w:r>
                    </w:p>
                    <w:p w14:paraId="29C9F677" w14:textId="77777777" w:rsidR="00BA1DB2" w:rsidRDefault="00BA1DB2" w:rsidP="00BA1DB2"/>
                    <w:p w14:paraId="4400FB76" w14:textId="77777777" w:rsidR="00BA1DB2" w:rsidRDefault="00BA1DB2" w:rsidP="00BA1DB2"/>
                    <w:p w14:paraId="74BBBB99" w14:textId="77777777" w:rsidR="00BA1DB2" w:rsidRDefault="00BA1DB2" w:rsidP="00BA1DB2"/>
                    <w:p w14:paraId="6118E5B3" w14:textId="77777777" w:rsidR="00BA1DB2" w:rsidRDefault="00BA1DB2" w:rsidP="00BA1DB2"/>
                    <w:p w14:paraId="1330ED74" w14:textId="77777777" w:rsidR="00BA1DB2" w:rsidRDefault="00BA1DB2" w:rsidP="00BA1DB2"/>
                    <w:p w14:paraId="5712446B" w14:textId="77777777" w:rsidR="00BA1DB2" w:rsidRDefault="00BA1DB2" w:rsidP="00BA1DB2"/>
                    <w:p w14:paraId="72D7AF6F" w14:textId="77777777" w:rsidR="00BA1DB2" w:rsidRDefault="00BA1DB2" w:rsidP="00BA1DB2"/>
                    <w:p w14:paraId="57722B1C" w14:textId="77777777" w:rsidR="00BA1DB2" w:rsidRDefault="00BA1DB2" w:rsidP="00BA1DB2"/>
                    <w:p w14:paraId="51ECBFB1" w14:textId="77777777" w:rsidR="00BA1DB2" w:rsidRDefault="00BA1DB2" w:rsidP="00BA1DB2">
                      <w:r>
                        <w:t xml:space="preserve">  </w:t>
                      </w:r>
                    </w:p>
                  </w:txbxContent>
                </v:textbox>
                <w10:wrap type="topAndBottom" anchorx="margin"/>
              </v:shape>
            </w:pict>
          </mc:Fallback>
        </mc:AlternateContent>
      </w:r>
    </w:p>
    <w:p w14:paraId="65741B6D" w14:textId="77777777" w:rsidR="00EB31D0" w:rsidRDefault="00EB31D0" w:rsidP="00EB31D0">
      <w:pPr>
        <w:jc w:val="both"/>
        <w:rPr>
          <w:i/>
          <w:iCs/>
        </w:rPr>
      </w:pPr>
    </w:p>
    <w:p w14:paraId="028A132B" w14:textId="4FE6178B" w:rsid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7:</w:t>
      </w:r>
    </w:p>
    <w:p w14:paraId="378EE369" w14:textId="452AC73C" w:rsidR="00EB31D0" w:rsidRPr="00BA1DB2" w:rsidRDefault="00BA1DB2" w:rsidP="00EB31D0">
      <w:pPr>
        <w:jc w:val="both"/>
        <w:rPr>
          <w:i/>
          <w:iCs/>
        </w:rPr>
      </w:pPr>
      <w:r w:rsidRPr="00BA1DB2">
        <w:rPr>
          <w:noProof/>
          <w:lang w:eastAsia="nl-NL"/>
        </w:rPr>
        <mc:AlternateContent>
          <mc:Choice Requires="wps">
            <w:drawing>
              <wp:anchor distT="45720" distB="45720" distL="114300" distR="114300" simplePos="0" relativeHeight="251685888" behindDoc="0" locked="0" layoutInCell="1" allowOverlap="1" wp14:anchorId="79F23C41" wp14:editId="52C61A82">
                <wp:simplePos x="0" y="0"/>
                <wp:positionH relativeFrom="margin">
                  <wp:align>left</wp:align>
                </wp:positionH>
                <wp:positionV relativeFrom="paragraph">
                  <wp:posOffset>685800</wp:posOffset>
                </wp:positionV>
                <wp:extent cx="5405119" cy="634364"/>
                <wp:effectExtent l="0" t="0" r="24765" b="266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2D90686" w14:textId="6AA3C0C1" w:rsidR="00BA1DB2" w:rsidRPr="002A62AB" w:rsidRDefault="00BA1DB2" w:rsidP="00BA1DB2">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7</w:t>
                            </w:r>
                            <w:r w:rsidRPr="002A62AB">
                              <w:rPr>
                                <w:b/>
                                <w:bCs/>
                              </w:rPr>
                              <w:t>:</w:t>
                            </w:r>
                          </w:p>
                          <w:p w14:paraId="1ADC15A1" w14:textId="77777777" w:rsidR="00BA1DB2" w:rsidRDefault="00BA1DB2" w:rsidP="00BA1DB2"/>
                          <w:p w14:paraId="083677E4" w14:textId="77777777" w:rsidR="00BA1DB2" w:rsidRDefault="00BA1DB2" w:rsidP="00BA1DB2"/>
                          <w:p w14:paraId="2CA2145C" w14:textId="77777777" w:rsidR="00BA1DB2" w:rsidRDefault="00BA1DB2" w:rsidP="00BA1DB2"/>
                          <w:p w14:paraId="60F3DF8B" w14:textId="77777777" w:rsidR="00BA1DB2" w:rsidRDefault="00BA1DB2" w:rsidP="00BA1DB2"/>
                          <w:p w14:paraId="06D3B456" w14:textId="77777777" w:rsidR="00BA1DB2" w:rsidRDefault="00BA1DB2" w:rsidP="00BA1DB2"/>
                          <w:p w14:paraId="02B9FCBF" w14:textId="77777777" w:rsidR="00BA1DB2" w:rsidRDefault="00BA1DB2" w:rsidP="00BA1DB2"/>
                          <w:p w14:paraId="3421D306" w14:textId="77777777" w:rsidR="00BA1DB2" w:rsidRDefault="00BA1DB2" w:rsidP="00BA1DB2"/>
                          <w:p w14:paraId="10A96A65" w14:textId="77777777" w:rsidR="00BA1DB2" w:rsidRDefault="00BA1DB2" w:rsidP="00BA1DB2"/>
                          <w:p w14:paraId="4E636DAC" w14:textId="77777777" w:rsidR="00BA1DB2" w:rsidRDefault="00BA1DB2" w:rsidP="00BA1DB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23C41" id="Tekstvak 6" o:spid="_x0000_s1029" type="#_x0000_t202" style="position:absolute;left:0;text-align:left;margin-left:0;margin-top:54pt;width:425.6pt;height:49.95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">
                <v:textbox style="mso-fit-shape-to-text:t">
                  <w:txbxContent>
                    <w:p w14:paraId="42D90686" w14:textId="6AA3C0C1" w:rsidR="00BA1DB2" w:rsidRPr="002A62AB" w:rsidRDefault="00BA1DB2" w:rsidP="00BA1DB2">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7</w:t>
                      </w:r>
                      <w:r w:rsidRPr="002A62AB">
                        <w:rPr>
                          <w:b/>
                          <w:bCs/>
                        </w:rPr>
                        <w:t>:</w:t>
                      </w:r>
                    </w:p>
                    <w:p w14:paraId="1ADC15A1" w14:textId="77777777" w:rsidR="00BA1DB2" w:rsidRDefault="00BA1DB2" w:rsidP="00BA1DB2"/>
                    <w:p w14:paraId="083677E4" w14:textId="77777777" w:rsidR="00BA1DB2" w:rsidRDefault="00BA1DB2" w:rsidP="00BA1DB2"/>
                    <w:p w14:paraId="2CA2145C" w14:textId="77777777" w:rsidR="00BA1DB2" w:rsidRDefault="00BA1DB2" w:rsidP="00BA1DB2"/>
                    <w:p w14:paraId="60F3DF8B" w14:textId="77777777" w:rsidR="00BA1DB2" w:rsidRDefault="00BA1DB2" w:rsidP="00BA1DB2"/>
                    <w:p w14:paraId="06D3B456" w14:textId="77777777" w:rsidR="00BA1DB2" w:rsidRDefault="00BA1DB2" w:rsidP="00BA1DB2"/>
                    <w:p w14:paraId="02B9FCBF" w14:textId="77777777" w:rsidR="00BA1DB2" w:rsidRDefault="00BA1DB2" w:rsidP="00BA1DB2"/>
                    <w:p w14:paraId="3421D306" w14:textId="77777777" w:rsidR="00BA1DB2" w:rsidRDefault="00BA1DB2" w:rsidP="00BA1DB2"/>
                    <w:p w14:paraId="10A96A65" w14:textId="77777777" w:rsidR="00BA1DB2" w:rsidRDefault="00BA1DB2" w:rsidP="00BA1DB2"/>
                    <w:p w14:paraId="4E636DAC" w14:textId="77777777" w:rsidR="00BA1DB2" w:rsidRDefault="00BA1DB2" w:rsidP="00BA1DB2">
                      <w:r>
                        <w:t xml:space="preserve">  </w:t>
                      </w:r>
                    </w:p>
                  </w:txbxContent>
                </v:textbox>
                <w10:wrap type="topAndBottom" anchorx="margin"/>
              </v:shape>
            </w:pict>
          </mc:Fallback>
        </mc:AlternateContent>
      </w:r>
      <w:r w:rsidR="00EB31D0" w:rsidRPr="00BA1DB2">
        <w:rPr>
          <w:i/>
          <w:iCs/>
        </w:rPr>
        <w:t>In het geval van exploitatiesteun is het steunbedrag niet hoger dan wat nodig is om de exploitatietekorten plus een redelijke winst over de betrokken periode te dekken. Dit wordt geborgd vooraf op basis van redelijke prognoses, of via een terugvorderingsmechanisme.</w:t>
      </w:r>
    </w:p>
    <w:p w14:paraId="044E9E2F" w14:textId="68A28CFA" w:rsidR="00EB31D0" w:rsidRDefault="00EB31D0" w:rsidP="00EB31D0">
      <w:pPr>
        <w:jc w:val="both"/>
        <w:rPr>
          <w:i/>
          <w:iCs/>
        </w:rPr>
      </w:pPr>
    </w:p>
    <w:p w14:paraId="117B1A01" w14:textId="2256805A" w:rsidR="00BA1DB2" w:rsidRDefault="00BA1DB2" w:rsidP="00EB31D0">
      <w:pPr>
        <w:jc w:val="both"/>
        <w:rPr>
          <w:i/>
          <w:iCs/>
        </w:rPr>
      </w:pPr>
    </w:p>
    <w:p w14:paraId="6D433D66" w14:textId="40B68478" w:rsidR="00BA1DB2" w:rsidRDefault="00BA1DB2" w:rsidP="00EB31D0">
      <w:pPr>
        <w:jc w:val="both"/>
        <w:rPr>
          <w:i/>
          <w:iCs/>
        </w:rPr>
      </w:pPr>
    </w:p>
    <w:p w14:paraId="2B4724E6" w14:textId="202E8B29" w:rsidR="00EB31D0" w:rsidRDefault="00EB31D0" w:rsidP="00EB31D0">
      <w:pPr>
        <w:jc w:val="both"/>
        <w:rPr>
          <w:i/>
          <w:iCs/>
        </w:rPr>
      </w:pPr>
    </w:p>
    <w:p w14:paraId="5D3D6B50" w14:textId="7868F9CF" w:rsidR="00EB31D0" w:rsidRP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8:</w:t>
      </w:r>
    </w:p>
    <w:p w14:paraId="330CB1D4" w14:textId="4392FAA2" w:rsidR="00EB31D0" w:rsidRDefault="00EB31D0" w:rsidP="00EB31D0">
      <w:pPr>
        <w:jc w:val="both"/>
        <w:rPr>
          <w:i/>
          <w:iCs/>
        </w:rPr>
      </w:pPr>
      <w:r w:rsidRPr="00EB31D0">
        <w:rPr>
          <w:i/>
          <w:iCs/>
        </w:rPr>
        <w:t>Voor steun van ten hoogste 2 miljoen EUR kan het maximale</w:t>
      </w:r>
      <w:r>
        <w:rPr>
          <w:i/>
          <w:iCs/>
        </w:rPr>
        <w:t xml:space="preserve"> </w:t>
      </w:r>
      <w:r w:rsidRPr="00EB31D0">
        <w:rPr>
          <w:i/>
          <w:iCs/>
        </w:rPr>
        <w:t>steunbedrag, in plaats van dat aan de hand van de in de leden 6 en 7</w:t>
      </w:r>
      <w:r>
        <w:rPr>
          <w:i/>
          <w:iCs/>
        </w:rPr>
        <w:t xml:space="preserve"> </w:t>
      </w:r>
      <w:r w:rsidRPr="00EB31D0">
        <w:rPr>
          <w:i/>
          <w:iCs/>
        </w:rPr>
        <w:t>genoemde methode vast te stellen, worden bepaald op 80% van de in</w:t>
      </w:r>
      <w:r>
        <w:rPr>
          <w:i/>
          <w:iCs/>
        </w:rPr>
        <w:t xml:space="preserve"> </w:t>
      </w:r>
      <w:r w:rsidRPr="00EB31D0">
        <w:rPr>
          <w:i/>
          <w:iCs/>
        </w:rPr>
        <w:t>aanmerking komende kosten.</w:t>
      </w:r>
    </w:p>
    <w:p w14:paraId="38AF6C96" w14:textId="206120ED" w:rsidR="00EB31D0" w:rsidRDefault="00BA1DB2" w:rsidP="00EB31D0">
      <w:pPr>
        <w:jc w:val="both"/>
      </w:pPr>
      <w:r>
        <w:rPr>
          <w:noProof/>
          <w:lang w:eastAsia="nl-NL"/>
        </w:rPr>
        <mc:AlternateContent>
          <mc:Choice Requires="wps">
            <w:drawing>
              <wp:anchor distT="45720" distB="45720" distL="114300" distR="114300" simplePos="0" relativeHeight="251687936" behindDoc="0" locked="0" layoutInCell="1" allowOverlap="1" wp14:anchorId="4938F146" wp14:editId="288CE7B8">
                <wp:simplePos x="0" y="0"/>
                <wp:positionH relativeFrom="margin">
                  <wp:posOffset>0</wp:posOffset>
                </wp:positionH>
                <wp:positionV relativeFrom="paragraph">
                  <wp:posOffset>220345</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3352A8B" w14:textId="175E4761" w:rsidR="00BA1DB2" w:rsidRPr="002A62AB" w:rsidRDefault="00BA1DB2" w:rsidP="00BA1DB2">
                            <w:pPr>
                              <w:rPr>
                                <w:b/>
                                <w:bCs/>
                              </w:rPr>
                            </w:pPr>
                            <w:r w:rsidRPr="002A62AB">
                              <w:rPr>
                                <w:b/>
                                <w:bCs/>
                              </w:rPr>
                              <w:t xml:space="preserve">Geef hier </w:t>
                            </w:r>
                            <w:r>
                              <w:rPr>
                                <w:b/>
                                <w:bCs/>
                              </w:rPr>
                              <w:t xml:space="preserve">aan of en zo ja, waarom </w:t>
                            </w:r>
                            <w:r w:rsidRPr="002A62AB">
                              <w:rPr>
                                <w:b/>
                                <w:bCs/>
                              </w:rPr>
                              <w:t xml:space="preserve">artikel </w:t>
                            </w:r>
                            <w:r>
                              <w:rPr>
                                <w:b/>
                                <w:bCs/>
                              </w:rPr>
                              <w:t>53</w:t>
                            </w:r>
                            <w:r w:rsidRPr="002A62AB">
                              <w:rPr>
                                <w:b/>
                                <w:bCs/>
                              </w:rPr>
                              <w:t xml:space="preserve">, lid </w:t>
                            </w:r>
                            <w:r>
                              <w:rPr>
                                <w:b/>
                                <w:bCs/>
                              </w:rPr>
                              <w:t>8 van toepassing is:</w:t>
                            </w:r>
                          </w:p>
                          <w:p w14:paraId="29ADD67D" w14:textId="77777777" w:rsidR="00BA1DB2" w:rsidRDefault="00BA1DB2" w:rsidP="00BA1DB2"/>
                          <w:p w14:paraId="0D0A318A" w14:textId="77777777" w:rsidR="00BA1DB2" w:rsidRDefault="00BA1DB2" w:rsidP="00BA1DB2"/>
                          <w:p w14:paraId="5B1B211F" w14:textId="77777777" w:rsidR="00BA1DB2" w:rsidRDefault="00BA1DB2" w:rsidP="00BA1DB2"/>
                          <w:p w14:paraId="3AD27F9F" w14:textId="77777777" w:rsidR="00BA1DB2" w:rsidRDefault="00BA1DB2" w:rsidP="00BA1DB2"/>
                          <w:p w14:paraId="3876DD0A" w14:textId="77777777" w:rsidR="00BA1DB2" w:rsidRDefault="00BA1DB2" w:rsidP="00BA1DB2"/>
                          <w:p w14:paraId="430AA026" w14:textId="77777777" w:rsidR="00BA1DB2" w:rsidRDefault="00BA1DB2" w:rsidP="00BA1DB2"/>
                          <w:p w14:paraId="09AEB1A4" w14:textId="77777777" w:rsidR="00BA1DB2" w:rsidRDefault="00BA1DB2" w:rsidP="00BA1DB2"/>
                          <w:p w14:paraId="0DE1A045" w14:textId="77777777" w:rsidR="00BA1DB2" w:rsidRDefault="00BA1DB2" w:rsidP="00BA1DB2"/>
                          <w:p w14:paraId="23CE39AE" w14:textId="77777777" w:rsidR="00BA1DB2" w:rsidRDefault="00BA1DB2" w:rsidP="00BA1DB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8F146" id="Tekstvak 1" o:spid="_x0000_s1030" type="#_x0000_t202" style="position:absolute;left:0;text-align:left;margin-left:0;margin-top:17.35pt;width:425.6pt;height:49.9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">
                <v:textbox style="mso-fit-shape-to-text:t">
                  <w:txbxContent>
                    <w:p w14:paraId="03352A8B" w14:textId="175E4761" w:rsidR="00BA1DB2" w:rsidRPr="002A62AB" w:rsidRDefault="00BA1DB2" w:rsidP="00BA1DB2">
                      <w:pPr>
                        <w:rPr>
                          <w:b/>
                          <w:bCs/>
                        </w:rPr>
                      </w:pPr>
                      <w:r w:rsidRPr="002A62AB">
                        <w:rPr>
                          <w:b/>
                          <w:bCs/>
                        </w:rPr>
                        <w:t xml:space="preserve">Geef hier </w:t>
                      </w:r>
                      <w:r>
                        <w:rPr>
                          <w:b/>
                          <w:bCs/>
                        </w:rPr>
                        <w:t xml:space="preserve">aan of en zo ja, waarom </w:t>
                      </w:r>
                      <w:r w:rsidRPr="002A62AB">
                        <w:rPr>
                          <w:b/>
                          <w:bCs/>
                        </w:rPr>
                        <w:t xml:space="preserve">artikel </w:t>
                      </w:r>
                      <w:r>
                        <w:rPr>
                          <w:b/>
                          <w:bCs/>
                        </w:rPr>
                        <w:t>53</w:t>
                      </w:r>
                      <w:r w:rsidRPr="002A62AB">
                        <w:rPr>
                          <w:b/>
                          <w:bCs/>
                        </w:rPr>
                        <w:t xml:space="preserve">, lid </w:t>
                      </w:r>
                      <w:r>
                        <w:rPr>
                          <w:b/>
                          <w:bCs/>
                        </w:rPr>
                        <w:t>8 van toepassing is:</w:t>
                      </w:r>
                    </w:p>
                    <w:p w14:paraId="29ADD67D" w14:textId="77777777" w:rsidR="00BA1DB2" w:rsidRDefault="00BA1DB2" w:rsidP="00BA1DB2"/>
                    <w:p w14:paraId="0D0A318A" w14:textId="77777777" w:rsidR="00BA1DB2" w:rsidRDefault="00BA1DB2" w:rsidP="00BA1DB2"/>
                    <w:p w14:paraId="5B1B211F" w14:textId="77777777" w:rsidR="00BA1DB2" w:rsidRDefault="00BA1DB2" w:rsidP="00BA1DB2"/>
                    <w:p w14:paraId="3AD27F9F" w14:textId="77777777" w:rsidR="00BA1DB2" w:rsidRDefault="00BA1DB2" w:rsidP="00BA1DB2"/>
                    <w:p w14:paraId="3876DD0A" w14:textId="77777777" w:rsidR="00BA1DB2" w:rsidRDefault="00BA1DB2" w:rsidP="00BA1DB2"/>
                    <w:p w14:paraId="430AA026" w14:textId="77777777" w:rsidR="00BA1DB2" w:rsidRDefault="00BA1DB2" w:rsidP="00BA1DB2"/>
                    <w:p w14:paraId="09AEB1A4" w14:textId="77777777" w:rsidR="00BA1DB2" w:rsidRDefault="00BA1DB2" w:rsidP="00BA1DB2"/>
                    <w:p w14:paraId="0DE1A045" w14:textId="77777777" w:rsidR="00BA1DB2" w:rsidRDefault="00BA1DB2" w:rsidP="00BA1DB2"/>
                    <w:p w14:paraId="23CE39AE" w14:textId="77777777" w:rsidR="00BA1DB2" w:rsidRDefault="00BA1DB2" w:rsidP="00BA1DB2">
                      <w:r>
                        <w:t xml:space="preserve">  </w:t>
                      </w:r>
                    </w:p>
                  </w:txbxContent>
                </v:textbox>
                <w10:wrap type="topAndBottom" anchorx="margin"/>
              </v:shape>
            </w:pict>
          </mc:Fallback>
        </mc:AlternateContent>
      </w:r>
    </w:p>
    <w:p w14:paraId="5BCA83F5" w14:textId="77777777" w:rsidR="00BA1DB2" w:rsidRDefault="00BA1DB2" w:rsidP="00EB31D0">
      <w:pPr>
        <w:jc w:val="both"/>
        <w:rPr>
          <w:i/>
          <w:iCs/>
        </w:rPr>
      </w:pPr>
    </w:p>
    <w:p w14:paraId="7F00FF14" w14:textId="77983EF8" w:rsidR="00EB31D0" w:rsidRP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9:</w:t>
      </w:r>
    </w:p>
    <w:p w14:paraId="5CC28312" w14:textId="54AE20C8" w:rsidR="00EB31D0" w:rsidRDefault="00EB31D0" w:rsidP="00EB31D0">
      <w:pPr>
        <w:jc w:val="both"/>
        <w:rPr>
          <w:i/>
          <w:iCs/>
        </w:rPr>
      </w:pPr>
      <w:r w:rsidRPr="002D7F08">
        <w:rPr>
          <w:i/>
          <w:iCs/>
        </w:rPr>
        <w:t>Voor de in lid 2, onder f), genoemde activiteiten is het maximale steunbedrag niet hoger dan hetzij het verschil tussen de in aanmerking komende kosten en de gedisconteerde inkomsten van het project, hetzij 70% van de in aanmerking komende kosten. De inkomsten worden in mindering gebracht op de in aanmerking komende kosten, hetzij vooraf hetzij via een terugvorderingsmechanisme. De in aanmerking komende kosten zijn de kosten voor publicatie van muziek en literatuur, met inbegrip van de auteursvergoedingen (kosten van auteursrechten), vergoedingen van vertalers, vergoedingen van redacteuren, andere publicatiekosten (proeflezen, correctie, revisie), opmaak- en prepresskosten, en kosten voor drukken en e-publishing.</w:t>
      </w:r>
    </w:p>
    <w:p w14:paraId="6F8DDD25" w14:textId="4282EFC7" w:rsidR="00EB31D0" w:rsidRDefault="002D7F08" w:rsidP="00EB31D0">
      <w:pPr>
        <w:jc w:val="both"/>
        <w:rPr>
          <w:i/>
          <w:iCs/>
        </w:rPr>
      </w:pPr>
      <w:r>
        <w:rPr>
          <w:noProof/>
          <w:lang w:eastAsia="nl-NL"/>
        </w:rPr>
        <mc:AlternateContent>
          <mc:Choice Requires="wps">
            <w:drawing>
              <wp:anchor distT="45720" distB="45720" distL="114300" distR="114300" simplePos="0" relativeHeight="251689984" behindDoc="0" locked="0" layoutInCell="1" allowOverlap="1" wp14:anchorId="7FC81478" wp14:editId="39C6341C">
                <wp:simplePos x="0" y="0"/>
                <wp:positionH relativeFrom="margin">
                  <wp:posOffset>0</wp:posOffset>
                </wp:positionH>
                <wp:positionV relativeFrom="paragraph">
                  <wp:posOffset>220980</wp:posOffset>
                </wp:positionV>
                <wp:extent cx="5405119" cy="634364"/>
                <wp:effectExtent l="0" t="0" r="24765" b="2667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DE1E9C1" w14:textId="3EF7C665" w:rsidR="002D7F08" w:rsidRPr="002A62AB" w:rsidRDefault="002D7F08" w:rsidP="002D7F08">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9</w:t>
                            </w:r>
                            <w:r w:rsidRPr="002A62AB">
                              <w:rPr>
                                <w:b/>
                                <w:bCs/>
                              </w:rPr>
                              <w:t>:</w:t>
                            </w:r>
                          </w:p>
                          <w:p w14:paraId="6ED16F4C" w14:textId="77777777" w:rsidR="002D7F08" w:rsidRDefault="002D7F08" w:rsidP="002D7F08"/>
                          <w:p w14:paraId="73A79CCF" w14:textId="77777777" w:rsidR="002D7F08" w:rsidRDefault="002D7F08" w:rsidP="002D7F08"/>
                          <w:p w14:paraId="0037A81D" w14:textId="77777777" w:rsidR="002D7F08" w:rsidRDefault="002D7F08" w:rsidP="002D7F08"/>
                          <w:p w14:paraId="72391E33" w14:textId="77777777" w:rsidR="002D7F08" w:rsidRDefault="002D7F08" w:rsidP="002D7F08"/>
                          <w:p w14:paraId="1448772E" w14:textId="77777777" w:rsidR="002D7F08" w:rsidRDefault="002D7F08" w:rsidP="002D7F08"/>
                          <w:p w14:paraId="3B10C9BF" w14:textId="77777777" w:rsidR="002D7F08" w:rsidRDefault="002D7F08" w:rsidP="002D7F08"/>
                          <w:p w14:paraId="0E187A68" w14:textId="77777777" w:rsidR="002D7F08" w:rsidRDefault="002D7F08" w:rsidP="002D7F08"/>
                          <w:p w14:paraId="5C1CAF56" w14:textId="77777777" w:rsidR="002D7F08" w:rsidRDefault="002D7F08" w:rsidP="002D7F08"/>
                          <w:p w14:paraId="537F61FD" w14:textId="77777777" w:rsidR="002D7F08" w:rsidRDefault="002D7F08" w:rsidP="002D7F0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81478" id="Tekstvak 7" o:spid="_x0000_s1031" type="#_x0000_t202" style="position:absolute;left:0;text-align:left;margin-left:0;margin-top:17.4pt;width:425.6pt;height:49.9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">
                <v:textbox style="mso-fit-shape-to-text:t">
                  <w:txbxContent>
                    <w:p w14:paraId="4DE1E9C1" w14:textId="3EF7C665" w:rsidR="002D7F08" w:rsidRPr="002A62AB" w:rsidRDefault="002D7F08" w:rsidP="002D7F08">
                      <w:pPr>
                        <w:rPr>
                          <w:b/>
                          <w:bCs/>
                        </w:rPr>
                      </w:pPr>
                      <w:r w:rsidRPr="002A62AB">
                        <w:rPr>
                          <w:b/>
                          <w:bCs/>
                        </w:rPr>
                        <w:t xml:space="preserve">Geef hier </w:t>
                      </w:r>
                      <w:r>
                        <w:rPr>
                          <w:b/>
                          <w:bCs/>
                        </w:rPr>
                        <w:t xml:space="preserve">met een berekening </w:t>
                      </w:r>
                      <w:r w:rsidRPr="002A62AB">
                        <w:rPr>
                          <w:b/>
                          <w:bCs/>
                        </w:rPr>
                        <w:t xml:space="preserve">aan waarom </w:t>
                      </w:r>
                      <w:r>
                        <w:rPr>
                          <w:b/>
                          <w:bCs/>
                        </w:rPr>
                        <w:t xml:space="preserve">wordt voldaan </w:t>
                      </w:r>
                      <w:r w:rsidRPr="002A62AB">
                        <w:rPr>
                          <w:b/>
                          <w:bCs/>
                        </w:rPr>
                        <w:t xml:space="preserve">aan artikel </w:t>
                      </w:r>
                      <w:r>
                        <w:rPr>
                          <w:b/>
                          <w:bCs/>
                        </w:rPr>
                        <w:t>53</w:t>
                      </w:r>
                      <w:r w:rsidRPr="002A62AB">
                        <w:rPr>
                          <w:b/>
                          <w:bCs/>
                        </w:rPr>
                        <w:t xml:space="preserve">, lid </w:t>
                      </w:r>
                      <w:r>
                        <w:rPr>
                          <w:b/>
                          <w:bCs/>
                        </w:rPr>
                        <w:t>9</w:t>
                      </w:r>
                      <w:r w:rsidRPr="002A62AB">
                        <w:rPr>
                          <w:b/>
                          <w:bCs/>
                        </w:rPr>
                        <w:t>:</w:t>
                      </w:r>
                    </w:p>
                    <w:p w14:paraId="6ED16F4C" w14:textId="77777777" w:rsidR="002D7F08" w:rsidRDefault="002D7F08" w:rsidP="002D7F08"/>
                    <w:p w14:paraId="73A79CCF" w14:textId="77777777" w:rsidR="002D7F08" w:rsidRDefault="002D7F08" w:rsidP="002D7F08"/>
                    <w:p w14:paraId="0037A81D" w14:textId="77777777" w:rsidR="002D7F08" w:rsidRDefault="002D7F08" w:rsidP="002D7F08"/>
                    <w:p w14:paraId="72391E33" w14:textId="77777777" w:rsidR="002D7F08" w:rsidRDefault="002D7F08" w:rsidP="002D7F08"/>
                    <w:p w14:paraId="1448772E" w14:textId="77777777" w:rsidR="002D7F08" w:rsidRDefault="002D7F08" w:rsidP="002D7F08"/>
                    <w:p w14:paraId="3B10C9BF" w14:textId="77777777" w:rsidR="002D7F08" w:rsidRDefault="002D7F08" w:rsidP="002D7F08"/>
                    <w:p w14:paraId="0E187A68" w14:textId="77777777" w:rsidR="002D7F08" w:rsidRDefault="002D7F08" w:rsidP="002D7F08"/>
                    <w:p w14:paraId="5C1CAF56" w14:textId="77777777" w:rsidR="002D7F08" w:rsidRDefault="002D7F08" w:rsidP="002D7F08"/>
                    <w:p w14:paraId="537F61FD" w14:textId="77777777" w:rsidR="002D7F08" w:rsidRDefault="002D7F08" w:rsidP="002D7F08">
                      <w:r>
                        <w:t xml:space="preserve">  </w:t>
                      </w:r>
                    </w:p>
                  </w:txbxContent>
                </v:textbox>
                <w10:wrap type="topAndBottom" anchorx="margin"/>
              </v:shape>
            </w:pict>
          </mc:Fallback>
        </mc:AlternateContent>
      </w:r>
    </w:p>
    <w:p w14:paraId="3191D65A" w14:textId="77777777" w:rsidR="00BA1DB2" w:rsidRDefault="00BA1DB2" w:rsidP="00EB31D0">
      <w:pPr>
        <w:jc w:val="both"/>
        <w:rPr>
          <w:i/>
          <w:iCs/>
        </w:rPr>
      </w:pPr>
    </w:p>
    <w:p w14:paraId="623B874C" w14:textId="64335CEC" w:rsidR="00EB31D0" w:rsidRPr="00EB31D0" w:rsidRDefault="00EB31D0" w:rsidP="00EB31D0">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53</w:t>
      </w:r>
      <w:r w:rsidRPr="00326FA1">
        <w:rPr>
          <w:b/>
          <w:bCs/>
          <w:i/>
          <w:iCs/>
          <w:u w:val="single"/>
        </w:rPr>
        <w:t xml:space="preserve">, lid </w:t>
      </w:r>
      <w:r>
        <w:rPr>
          <w:b/>
          <w:bCs/>
          <w:i/>
          <w:iCs/>
          <w:u w:val="single"/>
        </w:rPr>
        <w:t>10:</w:t>
      </w:r>
    </w:p>
    <w:p w14:paraId="4DB9803B" w14:textId="43063A93" w:rsidR="00EB31D0" w:rsidRDefault="00EB31D0" w:rsidP="00EB31D0">
      <w:pPr>
        <w:jc w:val="both"/>
        <w:rPr>
          <w:i/>
          <w:iCs/>
        </w:rPr>
      </w:pPr>
      <w:r w:rsidRPr="00EB31D0">
        <w:rPr>
          <w:i/>
          <w:iCs/>
        </w:rPr>
        <w:t>Steun voor kranten en tijdschriften, ongeacht of deze op papier of</w:t>
      </w:r>
      <w:r>
        <w:rPr>
          <w:i/>
          <w:iCs/>
        </w:rPr>
        <w:t xml:space="preserve"> </w:t>
      </w:r>
      <w:r w:rsidRPr="00EB31D0">
        <w:rPr>
          <w:i/>
          <w:iCs/>
        </w:rPr>
        <w:t>elektronisch worden gepubliceerd, komt op grond van dit artikel niet in</w:t>
      </w:r>
      <w:r>
        <w:rPr>
          <w:i/>
          <w:iCs/>
        </w:rPr>
        <w:t xml:space="preserve"> </w:t>
      </w:r>
      <w:r w:rsidRPr="00EB31D0">
        <w:rPr>
          <w:i/>
          <w:iCs/>
        </w:rPr>
        <w:t>aanmerking.</w:t>
      </w:r>
    </w:p>
    <w:p w14:paraId="269A62A0" w14:textId="2067DF85" w:rsidR="00EB31D0" w:rsidRDefault="00EB31D0" w:rsidP="00EB31D0">
      <w:pPr>
        <w:jc w:val="both"/>
        <w:rPr>
          <w:i/>
          <w:iCs/>
        </w:rPr>
      </w:pPr>
    </w:p>
    <w:p w14:paraId="3D7470E5" w14:textId="77777777" w:rsidR="00EB31D0" w:rsidRDefault="00EB31D0" w:rsidP="00EB31D0">
      <w:r>
        <w:t>Ter kennisname, geen toelichting nodig.</w:t>
      </w:r>
    </w:p>
    <w:p w14:paraId="4BF6B87F" w14:textId="5310CF68" w:rsidR="00EB31D0" w:rsidRDefault="00EB31D0" w:rsidP="00EB31D0">
      <w:pPr>
        <w:jc w:val="both"/>
        <w:rPr>
          <w:i/>
          <w:iCs/>
        </w:rPr>
      </w:pPr>
    </w:p>
    <w:p w14:paraId="46F19881" w14:textId="77777777" w:rsidR="00EB31D0" w:rsidRDefault="00EB31D0" w:rsidP="00EB31D0">
      <w:pPr>
        <w:jc w:val="both"/>
        <w:rPr>
          <w:i/>
          <w:iCs/>
        </w:rPr>
      </w:pPr>
    </w:p>
    <w:p w14:paraId="364A00F4" w14:textId="77777777" w:rsidR="00F638FE" w:rsidRPr="00F638FE" w:rsidRDefault="00F638FE" w:rsidP="00F638FE">
      <w:pPr>
        <w:jc w:val="both"/>
      </w:pPr>
    </w:p>
    <w:sectPr w:rsidR="00F638FE" w:rsidRPr="00F638FE" w:rsidSect="00201945">
      <w:footerReference w:type="default" r:id="rId9"/>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73E4" w14:textId="30E4BF89" w:rsidR="00983855" w:rsidRDefault="00983855" w:rsidP="00983855">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53D4AB2" wp14:editId="50C1C783">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1C6CF4">
      <w:rPr>
        <w:rFonts w:asciiTheme="minorHAnsi" w:hAnsiTheme="minorHAnsi" w:cstheme="minorHAnsi"/>
        <w:b/>
        <w:bCs/>
        <w:color w:val="004A99"/>
      </w:rPr>
      <w:t>JTF</w:t>
    </w:r>
    <w:r>
      <w:rPr>
        <w:rFonts w:asciiTheme="minorHAnsi" w:hAnsiTheme="minorHAnsi" w:cstheme="minorHAnsi"/>
        <w:b/>
        <w:bCs/>
        <w:color w:val="004A99"/>
      </w:rPr>
      <w:t xml:space="preserve"> 2021-2027</w:t>
    </w:r>
  </w:p>
  <w:p w14:paraId="412964D3" w14:textId="77777777" w:rsidR="005A48F4" w:rsidRDefault="005A48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1C6CF4"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DF44D8B" w14:textId="795449E8" w:rsidR="00886C13" w:rsidRDefault="00886C13">
      <w:pPr>
        <w:pStyle w:val="Voetnoottekst"/>
      </w:pPr>
      <w:r>
        <w:rPr>
          <w:rStyle w:val="Voetnootmarkering"/>
        </w:rPr>
        <w:footnoteRef/>
      </w:r>
      <w:r>
        <w:t xml:space="preserve"> </w:t>
      </w:r>
      <w:bookmarkStart w:id="2" w:name="_Hlk105151433"/>
      <w:bookmarkStart w:id="3" w:name="_Hlk105150313"/>
      <w:r w:rsidR="002F0EED">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5E2323D7" w14:textId="7953958E" w:rsidR="002F0EED" w:rsidRDefault="002F0EED">
      <w:pPr>
        <w:pStyle w:val="Voetnoottekst"/>
      </w:pPr>
      <w:r>
        <w:rPr>
          <w:rStyle w:val="Voetnootmarkering"/>
        </w:rPr>
        <w:footnoteRef/>
      </w:r>
      <w:r>
        <w:t xml:space="preserve"> Natuurerfgoed betreft de Natura2000 gebieden.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51024202">
    <w:abstractNumId w:val="7"/>
  </w:num>
  <w:num w:numId="2" w16cid:durableId="674461535">
    <w:abstractNumId w:val="3"/>
  </w:num>
  <w:num w:numId="3" w16cid:durableId="1594895127">
    <w:abstractNumId w:val="11"/>
  </w:num>
  <w:num w:numId="4" w16cid:durableId="705105344">
    <w:abstractNumId w:val="6"/>
  </w:num>
  <w:num w:numId="5" w16cid:durableId="918978143">
    <w:abstractNumId w:val="0"/>
  </w:num>
  <w:num w:numId="6" w16cid:durableId="1945073554">
    <w:abstractNumId w:val="10"/>
  </w:num>
  <w:num w:numId="7" w16cid:durableId="2083330381">
    <w:abstractNumId w:val="1"/>
  </w:num>
  <w:num w:numId="8" w16cid:durableId="2016374951">
    <w:abstractNumId w:val="8"/>
  </w:num>
  <w:num w:numId="9" w16cid:durableId="1493838831">
    <w:abstractNumId w:val="5"/>
  </w:num>
  <w:num w:numId="10" w16cid:durableId="928927991">
    <w:abstractNumId w:val="6"/>
  </w:num>
  <w:num w:numId="11" w16cid:durableId="1068843410">
    <w:abstractNumId w:val="6"/>
  </w:num>
  <w:num w:numId="12" w16cid:durableId="2038038733">
    <w:abstractNumId w:val="2"/>
  </w:num>
  <w:num w:numId="13" w16cid:durableId="1242180288">
    <w:abstractNumId w:val="4"/>
  </w:num>
  <w:num w:numId="14" w16cid:durableId="1669944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915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07C8A"/>
    <w:rsid w:val="00021666"/>
    <w:rsid w:val="00054E66"/>
    <w:rsid w:val="00072673"/>
    <w:rsid w:val="000D1C37"/>
    <w:rsid w:val="000D3E45"/>
    <w:rsid w:val="000F3550"/>
    <w:rsid w:val="00102CAF"/>
    <w:rsid w:val="00102D36"/>
    <w:rsid w:val="00110A65"/>
    <w:rsid w:val="001248A8"/>
    <w:rsid w:val="00136F72"/>
    <w:rsid w:val="00192E8F"/>
    <w:rsid w:val="001955D0"/>
    <w:rsid w:val="00197612"/>
    <w:rsid w:val="001B5BF7"/>
    <w:rsid w:val="001C405B"/>
    <w:rsid w:val="001C517A"/>
    <w:rsid w:val="001C6CF4"/>
    <w:rsid w:val="001D03DE"/>
    <w:rsid w:val="00201945"/>
    <w:rsid w:val="00211907"/>
    <w:rsid w:val="00267E3F"/>
    <w:rsid w:val="0028560D"/>
    <w:rsid w:val="002A40B7"/>
    <w:rsid w:val="002D7EE3"/>
    <w:rsid w:val="002D7F08"/>
    <w:rsid w:val="002F0EED"/>
    <w:rsid w:val="002F5457"/>
    <w:rsid w:val="00324A63"/>
    <w:rsid w:val="003408E8"/>
    <w:rsid w:val="00360D99"/>
    <w:rsid w:val="0036762E"/>
    <w:rsid w:val="003812AF"/>
    <w:rsid w:val="003839D9"/>
    <w:rsid w:val="003849F9"/>
    <w:rsid w:val="003950D3"/>
    <w:rsid w:val="003B1041"/>
    <w:rsid w:val="003D6486"/>
    <w:rsid w:val="003E74C0"/>
    <w:rsid w:val="00406012"/>
    <w:rsid w:val="004138C8"/>
    <w:rsid w:val="0042793D"/>
    <w:rsid w:val="00447DEC"/>
    <w:rsid w:val="00452EBF"/>
    <w:rsid w:val="00454CF1"/>
    <w:rsid w:val="004622C9"/>
    <w:rsid w:val="00465D20"/>
    <w:rsid w:val="004C521C"/>
    <w:rsid w:val="004C76F8"/>
    <w:rsid w:val="004D55F1"/>
    <w:rsid w:val="004D7111"/>
    <w:rsid w:val="004E0238"/>
    <w:rsid w:val="00524790"/>
    <w:rsid w:val="005471E0"/>
    <w:rsid w:val="00571B15"/>
    <w:rsid w:val="00571B71"/>
    <w:rsid w:val="005831C5"/>
    <w:rsid w:val="005A16BD"/>
    <w:rsid w:val="005A48F4"/>
    <w:rsid w:val="005E6B57"/>
    <w:rsid w:val="005F161A"/>
    <w:rsid w:val="005F34FE"/>
    <w:rsid w:val="005F60F6"/>
    <w:rsid w:val="00621815"/>
    <w:rsid w:val="00627D64"/>
    <w:rsid w:val="00630F0B"/>
    <w:rsid w:val="006571CE"/>
    <w:rsid w:val="00685E27"/>
    <w:rsid w:val="006A53D1"/>
    <w:rsid w:val="006D3559"/>
    <w:rsid w:val="006F05CC"/>
    <w:rsid w:val="006F631B"/>
    <w:rsid w:val="007045B8"/>
    <w:rsid w:val="0075030E"/>
    <w:rsid w:val="007536C4"/>
    <w:rsid w:val="007840F7"/>
    <w:rsid w:val="007F5D2B"/>
    <w:rsid w:val="007F6C74"/>
    <w:rsid w:val="00822991"/>
    <w:rsid w:val="00834F47"/>
    <w:rsid w:val="008359B0"/>
    <w:rsid w:val="008418FE"/>
    <w:rsid w:val="00881667"/>
    <w:rsid w:val="008858B5"/>
    <w:rsid w:val="00886C13"/>
    <w:rsid w:val="00893CDE"/>
    <w:rsid w:val="008C4B99"/>
    <w:rsid w:val="00907AC3"/>
    <w:rsid w:val="00912F32"/>
    <w:rsid w:val="009226F1"/>
    <w:rsid w:val="009244BD"/>
    <w:rsid w:val="00925438"/>
    <w:rsid w:val="00936554"/>
    <w:rsid w:val="00937C5B"/>
    <w:rsid w:val="009436D9"/>
    <w:rsid w:val="0097360E"/>
    <w:rsid w:val="00983855"/>
    <w:rsid w:val="00995CA7"/>
    <w:rsid w:val="00996F85"/>
    <w:rsid w:val="009D5089"/>
    <w:rsid w:val="009E6B1D"/>
    <w:rsid w:val="00A01C22"/>
    <w:rsid w:val="00A11840"/>
    <w:rsid w:val="00A30351"/>
    <w:rsid w:val="00A50274"/>
    <w:rsid w:val="00A50BB8"/>
    <w:rsid w:val="00A76A29"/>
    <w:rsid w:val="00AC7021"/>
    <w:rsid w:val="00AF6D7F"/>
    <w:rsid w:val="00B04835"/>
    <w:rsid w:val="00B11F1C"/>
    <w:rsid w:val="00B216D8"/>
    <w:rsid w:val="00B51362"/>
    <w:rsid w:val="00B64D3D"/>
    <w:rsid w:val="00B668FC"/>
    <w:rsid w:val="00B83C70"/>
    <w:rsid w:val="00BA1DB2"/>
    <w:rsid w:val="00BA3684"/>
    <w:rsid w:val="00BB0726"/>
    <w:rsid w:val="00BB6462"/>
    <w:rsid w:val="00C26892"/>
    <w:rsid w:val="00C344BC"/>
    <w:rsid w:val="00C72E38"/>
    <w:rsid w:val="00C80912"/>
    <w:rsid w:val="00C93E9E"/>
    <w:rsid w:val="00CD1E0D"/>
    <w:rsid w:val="00CF1750"/>
    <w:rsid w:val="00D1255B"/>
    <w:rsid w:val="00D3444B"/>
    <w:rsid w:val="00D548EE"/>
    <w:rsid w:val="00D61094"/>
    <w:rsid w:val="00D7141E"/>
    <w:rsid w:val="00D842D8"/>
    <w:rsid w:val="00D95557"/>
    <w:rsid w:val="00DA27F6"/>
    <w:rsid w:val="00DA6C3D"/>
    <w:rsid w:val="00DB5269"/>
    <w:rsid w:val="00DD409F"/>
    <w:rsid w:val="00DE6D55"/>
    <w:rsid w:val="00E005DA"/>
    <w:rsid w:val="00E01953"/>
    <w:rsid w:val="00E324E8"/>
    <w:rsid w:val="00E43808"/>
    <w:rsid w:val="00E7133A"/>
    <w:rsid w:val="00E7563F"/>
    <w:rsid w:val="00EB31D0"/>
    <w:rsid w:val="00EB7113"/>
    <w:rsid w:val="00EC2A89"/>
    <w:rsid w:val="00EE515E"/>
    <w:rsid w:val="00EF4900"/>
    <w:rsid w:val="00F00090"/>
    <w:rsid w:val="00F13C3C"/>
    <w:rsid w:val="00F23A27"/>
    <w:rsid w:val="00F5399E"/>
    <w:rsid w:val="00F55147"/>
    <w:rsid w:val="00F600BE"/>
    <w:rsid w:val="00F638FE"/>
    <w:rsid w:val="00F953EF"/>
    <w:rsid w:val="00FA3B14"/>
    <w:rsid w:val="00FA4F00"/>
    <w:rsid w:val="00FB0384"/>
    <w:rsid w:val="00FB3AB1"/>
    <w:rsid w:val="00FB42F5"/>
    <w:rsid w:val="00FB75A9"/>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F00090"/>
    <w:rPr>
      <w:sz w:val="16"/>
      <w:szCs w:val="16"/>
    </w:rPr>
  </w:style>
  <w:style w:type="paragraph" w:styleId="Tekstopmerking">
    <w:name w:val="annotation text"/>
    <w:basedOn w:val="Standaard"/>
    <w:link w:val="TekstopmerkingChar"/>
    <w:uiPriority w:val="99"/>
    <w:semiHidden/>
    <w:unhideWhenUsed/>
    <w:rsid w:val="00F00090"/>
    <w:pPr>
      <w:spacing w:line="240" w:lineRule="auto"/>
    </w:pPr>
    <w:rPr>
      <w:szCs w:val="20"/>
    </w:rPr>
  </w:style>
  <w:style w:type="character" w:customStyle="1" w:styleId="TekstopmerkingChar">
    <w:name w:val="Tekst opmerking Char"/>
    <w:basedOn w:val="Standaardalinea-lettertype"/>
    <w:link w:val="Tekstopmerking"/>
    <w:uiPriority w:val="99"/>
    <w:semiHidden/>
    <w:rsid w:val="00F00090"/>
    <w:rPr>
      <w:szCs w:val="20"/>
    </w:rPr>
  </w:style>
  <w:style w:type="paragraph" w:styleId="Onderwerpvanopmerking">
    <w:name w:val="annotation subject"/>
    <w:basedOn w:val="Tekstopmerking"/>
    <w:next w:val="Tekstopmerking"/>
    <w:link w:val="OnderwerpvanopmerkingChar"/>
    <w:uiPriority w:val="99"/>
    <w:semiHidden/>
    <w:unhideWhenUsed/>
    <w:rsid w:val="00F00090"/>
    <w:rPr>
      <w:b/>
      <w:bCs/>
    </w:rPr>
  </w:style>
  <w:style w:type="character" w:customStyle="1" w:styleId="OnderwerpvanopmerkingChar">
    <w:name w:val="Onderwerp van opmerking Char"/>
    <w:basedOn w:val="TekstopmerkingChar"/>
    <w:link w:val="Onderwerpvanopmerking"/>
    <w:uiPriority w:val="99"/>
    <w:semiHidden/>
    <w:rsid w:val="00F00090"/>
    <w:rPr>
      <w:b/>
      <w:bCs/>
      <w:szCs w:val="20"/>
    </w:rPr>
  </w:style>
  <w:style w:type="paragraph" w:styleId="Revisie">
    <w:name w:val="Revision"/>
    <w:hidden/>
    <w:uiPriority w:val="99"/>
    <w:semiHidden/>
    <w:rsid w:val="00937C5B"/>
    <w:pPr>
      <w:spacing w:line="240" w:lineRule="auto"/>
      <w:ind w:left="0" w:firstLine="0"/>
    </w:pPr>
  </w:style>
  <w:style w:type="character" w:styleId="Hyperlink">
    <w:name w:val="Hyperlink"/>
    <w:basedOn w:val="Standaardalinea-lettertype"/>
    <w:uiPriority w:val="99"/>
    <w:unhideWhenUsed/>
    <w:rsid w:val="00360D99"/>
    <w:rPr>
      <w:color w:val="0000FF"/>
      <w:u w:val="single"/>
    </w:rPr>
  </w:style>
  <w:style w:type="paragraph" w:styleId="Koptekst">
    <w:name w:val="header"/>
    <w:basedOn w:val="Standaard"/>
    <w:link w:val="KoptekstChar"/>
    <w:uiPriority w:val="99"/>
    <w:unhideWhenUsed/>
    <w:rsid w:val="005A48F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4596">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0324-445A-47E8-B07F-336F4582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1270</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9</cp:revision>
  <cp:lastPrinted>2019-11-18T13:40:00Z</cp:lastPrinted>
  <dcterms:created xsi:type="dcterms:W3CDTF">2022-05-11T10:36:00Z</dcterms:created>
  <dcterms:modified xsi:type="dcterms:W3CDTF">2022-11-25T09:41:00Z</dcterms:modified>
</cp:coreProperties>
</file>