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0EB2" w14:textId="1793A02E" w:rsidR="00102CAF" w:rsidRPr="00326FA1" w:rsidRDefault="00C76D71" w:rsidP="00833751">
      <w:pPr>
        <w:spacing w:before="240"/>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25</w:t>
      </w:r>
      <w:r w:rsidR="00326FA1">
        <w:rPr>
          <w:b/>
          <w:bCs/>
          <w:sz w:val="24"/>
          <w:szCs w:val="24"/>
        </w:rPr>
        <w:t>:</w:t>
      </w:r>
      <w:r>
        <w:rPr>
          <w:b/>
          <w:bCs/>
          <w:sz w:val="24"/>
          <w:szCs w:val="24"/>
        </w:rPr>
        <w:t xml:space="preserve"> </w:t>
      </w:r>
      <w:r w:rsidR="00E51BDE" w:rsidRPr="00326FA1">
        <w:rPr>
          <w:b/>
          <w:bCs/>
          <w:sz w:val="24"/>
          <w:szCs w:val="24"/>
        </w:rPr>
        <w:t>steun</w:t>
      </w:r>
      <w:r w:rsidR="00102CAF" w:rsidRPr="00326FA1">
        <w:rPr>
          <w:b/>
          <w:bCs/>
          <w:sz w:val="24"/>
          <w:szCs w:val="24"/>
        </w:rPr>
        <w:t xml:space="preserve"> </w:t>
      </w:r>
      <w:r w:rsidR="00E51BDE" w:rsidRPr="00326FA1">
        <w:rPr>
          <w:b/>
          <w:bCs/>
          <w:sz w:val="24"/>
          <w:szCs w:val="24"/>
        </w:rPr>
        <w:t>voor onderzoeks- en ontwikkelingsprojecten</w:t>
      </w:r>
    </w:p>
    <w:p w14:paraId="3FF7DFCC" w14:textId="58F9BA3F" w:rsidR="00102CAF" w:rsidRDefault="00102CAF" w:rsidP="00102CAF"/>
    <w:p w14:paraId="0B4B2FA9" w14:textId="12DA64EC"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49B6C209" w:rsidR="00C47F95" w:rsidRPr="00495FA1" w:rsidRDefault="00ED1D74" w:rsidP="00177B46">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E03C4A">
        <w:rPr>
          <w:rStyle w:val="Voetnootmarkering"/>
        </w:rPr>
        <w:footnoteReference w:id="2"/>
      </w:r>
      <w:r w:rsidR="00C47F95" w:rsidRPr="00495FA1">
        <w:t xml:space="preserve"> </w:t>
      </w:r>
    </w:p>
    <w:p w14:paraId="1D364D53" w14:textId="20441066" w:rsidR="00C47F95" w:rsidRPr="00495FA1" w:rsidRDefault="00C47F95" w:rsidP="00177B46">
      <w:pPr>
        <w:jc w:val="both"/>
      </w:pPr>
    </w:p>
    <w:p w14:paraId="47B58FAF" w14:textId="50408B29" w:rsidR="00177B46" w:rsidRDefault="00622124" w:rsidP="00177B46">
      <w:pPr>
        <w:jc w:val="both"/>
      </w:pPr>
      <w:r w:rsidRPr="00495FA1">
        <w:t>Eén van de artikelen die gebruikt k</w:t>
      </w:r>
      <w:r w:rsidR="00495FA1">
        <w:t>an</w:t>
      </w:r>
      <w:r w:rsidRPr="00495FA1">
        <w:t xml:space="preserve"> worden is artikel 25. Dit artikel gaat over steun voor onderzoek, ontwikkeling en innovatie</w:t>
      </w:r>
      <w:r w:rsidR="00177B46">
        <w:t>.</w:t>
      </w:r>
    </w:p>
    <w:p w14:paraId="6D35C4F9" w14:textId="1B5613C1" w:rsidR="00495FA1" w:rsidRDefault="00622124" w:rsidP="00177B46">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25</w:t>
      </w:r>
      <w:r w:rsidR="00F82C28" w:rsidRPr="00495FA1">
        <w:t>,</w:t>
      </w:r>
      <w:r w:rsidRPr="00495FA1">
        <w:t xml:space="preserve"> aan te geven waarom het project voldoet aan de gestelde voorwaarden. </w:t>
      </w:r>
      <w:r>
        <w:br/>
      </w:r>
    </w:p>
    <w:p w14:paraId="6E35E2C8" w14:textId="03E17FA8" w:rsidR="00622124" w:rsidRDefault="00495FA1" w:rsidP="00177B46">
      <w:pPr>
        <w:jc w:val="both"/>
      </w:pPr>
      <w:r>
        <w:t xml:space="preserve">Let op: u geeft een toelichting in de tekstblokken. </w:t>
      </w:r>
      <w:r w:rsidR="00622124">
        <w:t xml:space="preserve"> </w:t>
      </w:r>
    </w:p>
    <w:bookmarkEnd w:id="1"/>
    <w:p w14:paraId="071FD143" w14:textId="77777777" w:rsidR="00495FA1" w:rsidRDefault="00495FA1" w:rsidP="00177B46">
      <w:pPr>
        <w:jc w:val="both"/>
      </w:pPr>
    </w:p>
    <w:p w14:paraId="6DD0FC3E" w14:textId="77777777" w:rsidR="00495FA1" w:rsidRDefault="00495FA1" w:rsidP="00177B46">
      <w:pPr>
        <w:jc w:val="both"/>
        <w:rPr>
          <w:b/>
          <w:bCs/>
          <w:i/>
          <w:iCs/>
        </w:rPr>
      </w:pPr>
    </w:p>
    <w:p w14:paraId="187535AB" w14:textId="77777777" w:rsidR="00177B46" w:rsidRDefault="00F82C28" w:rsidP="00177B46">
      <w:pPr>
        <w:jc w:val="both"/>
        <w:rPr>
          <w:b/>
          <w:bCs/>
          <w:i/>
          <w:iCs/>
          <w:u w:val="single"/>
        </w:rPr>
      </w:pPr>
      <w:bookmarkStart w:id="5" w:name="_Hlk87387140"/>
      <w:r w:rsidRPr="00326FA1">
        <w:rPr>
          <w:b/>
          <w:bCs/>
          <w:i/>
          <w:iCs/>
          <w:u w:val="single"/>
        </w:rPr>
        <w:t>Art 25, lid 1:</w:t>
      </w:r>
      <w:bookmarkEnd w:id="5"/>
    </w:p>
    <w:p w14:paraId="2BC05103" w14:textId="6398938C" w:rsidR="00ED1D74" w:rsidRPr="00F82C28" w:rsidRDefault="00F82C28" w:rsidP="00177B46">
      <w:pPr>
        <w:jc w:val="both"/>
        <w:rPr>
          <w:i/>
          <w:iCs/>
        </w:rPr>
      </w:pPr>
      <w:r w:rsidRPr="00F82C28">
        <w:rPr>
          <w:i/>
          <w:iCs/>
        </w:rPr>
        <w:t>Steun voor onderzoeks- en ontwikkelingsprojecten is verenigbaar met de interne markt in de zin van artikel 107, lid 3, van het Verdrag en is van de aanmeldingsverplichting van artikel 108, lid 3, van het Verdrag vrijgesteld, mits de in dit artikel en in hoofdstuk I vastgestelde voorwaarden zijn vervuld.</w:t>
      </w:r>
    </w:p>
    <w:p w14:paraId="6D8A49D4" w14:textId="6DAAA31E" w:rsidR="00F82C28" w:rsidRDefault="00F82C28" w:rsidP="00177B46">
      <w:pPr>
        <w:jc w:val="both"/>
      </w:pPr>
    </w:p>
    <w:p w14:paraId="350E1B6C" w14:textId="6007A02E" w:rsidR="00F635D2" w:rsidRDefault="00F635D2" w:rsidP="00177B46">
      <w:pPr>
        <w:jc w:val="both"/>
      </w:pPr>
      <w:bookmarkStart w:id="6" w:name="_Hlk87387169"/>
      <w:r>
        <w:t>Inleidend lid, geen toelichting nodig</w:t>
      </w:r>
    </w:p>
    <w:bookmarkEnd w:id="6"/>
    <w:p w14:paraId="464098F4" w14:textId="793EBFDE" w:rsidR="00F635D2" w:rsidRDefault="00F635D2" w:rsidP="00177B46">
      <w:pPr>
        <w:jc w:val="both"/>
      </w:pPr>
    </w:p>
    <w:p w14:paraId="36336037" w14:textId="77777777" w:rsidR="00F82C28" w:rsidRDefault="00F82C28" w:rsidP="00177B46">
      <w:pPr>
        <w:jc w:val="both"/>
        <w:rPr>
          <w:i/>
          <w:iCs/>
        </w:rPr>
      </w:pPr>
    </w:p>
    <w:p w14:paraId="01A3638A" w14:textId="77777777" w:rsidR="00177B46" w:rsidRDefault="00F82C28" w:rsidP="00177B46">
      <w:pPr>
        <w:jc w:val="both"/>
        <w:rPr>
          <w:b/>
          <w:bCs/>
          <w:i/>
          <w:iCs/>
          <w:u w:val="single"/>
        </w:rPr>
      </w:pPr>
      <w:r w:rsidRPr="00326FA1">
        <w:rPr>
          <w:b/>
          <w:bCs/>
          <w:i/>
          <w:iCs/>
          <w:u w:val="single"/>
        </w:rPr>
        <w:t xml:space="preserve">Art. 25, lid </w:t>
      </w:r>
      <w:r w:rsidR="00102CAF" w:rsidRPr="00326FA1">
        <w:rPr>
          <w:b/>
          <w:bCs/>
          <w:i/>
          <w:iCs/>
          <w:u w:val="single"/>
        </w:rPr>
        <w:t>2</w:t>
      </w:r>
      <w:r w:rsidRPr="00326FA1">
        <w:rPr>
          <w:b/>
          <w:bCs/>
          <w:i/>
          <w:iCs/>
          <w:u w:val="single"/>
        </w:rPr>
        <w:t>:</w:t>
      </w:r>
    </w:p>
    <w:p w14:paraId="6290E4B4" w14:textId="742E47D2" w:rsidR="00EC003B" w:rsidRDefault="00EC003B" w:rsidP="00177B46">
      <w:pPr>
        <w:jc w:val="both"/>
        <w:rPr>
          <w:i/>
          <w:iCs/>
        </w:rPr>
      </w:pPr>
      <w:r w:rsidRPr="00EC003B">
        <w:rPr>
          <w:i/>
          <w:iCs/>
        </w:rPr>
        <w:t xml:space="preserve">Het gesteunde deel van het onderzoeks- en ontwikkelingsproject valt volledig binnen </w:t>
      </w:r>
      <w:r w:rsidR="00157BCE">
        <w:rPr>
          <w:i/>
          <w:iCs/>
        </w:rPr>
        <w:t xml:space="preserve">[ ….] </w:t>
      </w:r>
      <w:r w:rsidRPr="00EC003B">
        <w:rPr>
          <w:i/>
          <w:iCs/>
        </w:rPr>
        <w:t xml:space="preserve"> de volgende categorie:</w:t>
      </w:r>
    </w:p>
    <w:p w14:paraId="203DEE97" w14:textId="77777777" w:rsidR="00177B46" w:rsidRDefault="00177B46" w:rsidP="00177B46">
      <w:pPr>
        <w:jc w:val="both"/>
        <w:rPr>
          <w:i/>
          <w:iCs/>
        </w:rPr>
      </w:pPr>
    </w:p>
    <w:p w14:paraId="54A5438B" w14:textId="77777777" w:rsidR="00177B46" w:rsidRDefault="00177B46" w:rsidP="00177B46">
      <w:pPr>
        <w:jc w:val="both"/>
        <w:rPr>
          <w:i/>
          <w:iCs/>
        </w:rPr>
      </w:pPr>
      <w:r w:rsidRPr="00177B46">
        <w:rPr>
          <w:i/>
          <w:iCs/>
        </w:rPr>
        <w:t>b) industrieel onderzoek;</w:t>
      </w:r>
    </w:p>
    <w:p w14:paraId="23F9EA57" w14:textId="631D1C90" w:rsidR="00177B46" w:rsidRDefault="00177B46" w:rsidP="00177B46">
      <w:pPr>
        <w:jc w:val="both"/>
        <w:rPr>
          <w:i/>
          <w:iCs/>
        </w:rPr>
      </w:pPr>
    </w:p>
    <w:p w14:paraId="706AAF63" w14:textId="6BEF3C13" w:rsidR="00177B46" w:rsidRDefault="00EC003B" w:rsidP="00177B46">
      <w:pPr>
        <w:jc w:val="both"/>
        <w:rPr>
          <w:i/>
          <w:iCs/>
        </w:rPr>
      </w:pPr>
      <w:r w:rsidRPr="00EC003B">
        <w:rPr>
          <w:i/>
          <w:iCs/>
        </w:rPr>
        <w:t>c) experimentele ontwikkeling</w:t>
      </w:r>
      <w:r w:rsidR="00177B46">
        <w:rPr>
          <w:i/>
          <w:iCs/>
        </w:rPr>
        <w:t>;</w:t>
      </w:r>
    </w:p>
    <w:p w14:paraId="49DCDE4B" w14:textId="3948AC9A" w:rsidR="00177B46" w:rsidRDefault="00177B46" w:rsidP="00177B46">
      <w:pPr>
        <w:jc w:val="both"/>
        <w:rPr>
          <w:i/>
          <w:iCs/>
        </w:rPr>
      </w:pPr>
    </w:p>
    <w:p w14:paraId="3412631E" w14:textId="53E08C14" w:rsidR="00177B46" w:rsidRDefault="00177B46" w:rsidP="00177B46">
      <w:pPr>
        <w:jc w:val="both"/>
        <w:rPr>
          <w:i/>
          <w:iCs/>
        </w:rPr>
      </w:pPr>
      <w:r>
        <w:rPr>
          <w:i/>
          <w:iCs/>
        </w:rPr>
        <w:t>d) haalbaarheidsstudies.</w:t>
      </w:r>
    </w:p>
    <w:p w14:paraId="7DE04756" w14:textId="77777777" w:rsidR="00495FA1" w:rsidRDefault="00495FA1" w:rsidP="00177B46">
      <w:pPr>
        <w:jc w:val="both"/>
        <w:rPr>
          <w:b/>
          <w:bCs/>
        </w:rPr>
      </w:pPr>
    </w:p>
    <w:p w14:paraId="3C07CAF0" w14:textId="56BB967A" w:rsidR="00304109" w:rsidRDefault="00102CAF" w:rsidP="00177B46">
      <w:pPr>
        <w:jc w:val="both"/>
      </w:pPr>
      <w:r w:rsidRPr="00BB0726">
        <w:rPr>
          <w:b/>
          <w:bCs/>
        </w:rPr>
        <w:t>Toelichting</w:t>
      </w:r>
      <w:r>
        <w:t xml:space="preserve">: </w:t>
      </w:r>
      <w:r w:rsidR="00BE1B48">
        <w:br/>
      </w:r>
      <w:r w:rsidR="00177B46" w:rsidRPr="00177B46">
        <w:rPr>
          <w:i/>
          <w:iCs/>
        </w:rPr>
        <w:t>Experimentele ontwikkeling</w:t>
      </w:r>
      <w:r w:rsidR="00304109">
        <w:t>:</w:t>
      </w:r>
      <w:r w:rsidR="00495FA1">
        <w:t xml:space="preserve"> </w:t>
      </w:r>
      <w:r w:rsidR="00304109">
        <w:t>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documentering van alternatieve producten, procedés of diensten.</w:t>
      </w:r>
    </w:p>
    <w:p w14:paraId="12012A6A" w14:textId="77777777" w:rsidR="00304109" w:rsidRDefault="00304109" w:rsidP="00304109"/>
    <w:p w14:paraId="51C4D416" w14:textId="77777777" w:rsidR="00304109" w:rsidRDefault="00304109" w:rsidP="00177B46">
      <w:pPr>
        <w:jc w:val="both"/>
      </w:pPr>
      <w:r>
        <w:t xml:space="preserve">Experimentele ontwikkeling kan prototyping, demonstraties, pilotontwikkeling, testen en validatie omvatten van nieuwe of verbeterde producten, procedés of diensten in omgevingen </w:t>
      </w:r>
      <w:r>
        <w:lastRenderedPageBreak/>
        <w:t>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w:t>
      </w:r>
    </w:p>
    <w:p w14:paraId="070936F3" w14:textId="77777777" w:rsidR="00304109" w:rsidRDefault="00304109" w:rsidP="00177B46">
      <w:pPr>
        <w:jc w:val="both"/>
      </w:pPr>
    </w:p>
    <w:p w14:paraId="6148AC53" w14:textId="7588A627" w:rsidR="00304109" w:rsidRDefault="00304109" w:rsidP="00177B46">
      <w:pPr>
        <w:jc w:val="both"/>
      </w:pPr>
      <w:r>
        <w:t>Onder experimentele ontwikkeling wordt niet verstaan routinematige of periodieke wijziging van bestaande producten, productielijnen, fabricageprocessen, diensten en andere courante activiteiten, zelfs indien die wijzigingen verbeteringen kunnen inhouden;</w:t>
      </w:r>
    </w:p>
    <w:p w14:paraId="165B0C39" w14:textId="3DF0A978" w:rsidR="00177B46" w:rsidRDefault="00177B46" w:rsidP="00177B46">
      <w:pPr>
        <w:jc w:val="both"/>
      </w:pPr>
    </w:p>
    <w:p w14:paraId="769E72C7" w14:textId="72A6CB0E" w:rsidR="00177B46" w:rsidRPr="00177B46" w:rsidRDefault="00177B46" w:rsidP="00177B46">
      <w:pPr>
        <w:jc w:val="both"/>
      </w:pPr>
      <w:r>
        <w:rPr>
          <w:i/>
          <w:iCs/>
        </w:rPr>
        <w:t xml:space="preserve">Industrieel onderzoek: </w:t>
      </w:r>
      <w:r w:rsidRPr="00177B46">
        <w:t>planmatig of kritisch onderzoek</w:t>
      </w:r>
      <w:r>
        <w:t xml:space="preserve"> </w:t>
      </w:r>
      <w:r w:rsidRPr="00177B46">
        <w:t>dat is gericht op het opdoen van nieuwe kennis en vaardigheden met het oog op de ontwikkeling van nieuwe producten, procedés of diensten, of om bestaande producten, procedés of diensten aanmerkelijk te verbeteren. Het omvat de</w:t>
      </w:r>
      <w:r>
        <w:t xml:space="preserve"> </w:t>
      </w:r>
      <w:r w:rsidRPr="00177B46">
        <w:t>creatie van onderdelen voor complexe systemen en kan ook</w:t>
      </w:r>
      <w:r>
        <w:t xml:space="preserve"> </w:t>
      </w:r>
      <w:r w:rsidRPr="00177B46">
        <w:t>de bouw omvatten van prototypes in een laboratoriumomgeving en/of in een omgeving met gesimuleerde interfaces</w:t>
      </w:r>
    </w:p>
    <w:p w14:paraId="54A2345D" w14:textId="6EA22064" w:rsidR="00177B46" w:rsidRDefault="00177B46" w:rsidP="00177B46">
      <w:pPr>
        <w:jc w:val="both"/>
      </w:pPr>
      <w:r w:rsidRPr="00177B46">
        <w:t>voor bestaande systemen, alsmede pilotlijnen, wanneer dat</w:t>
      </w:r>
      <w:r>
        <w:t xml:space="preserve"> </w:t>
      </w:r>
      <w:r w:rsidRPr="00177B46">
        <w:t>nodig is voor het industriële onderzoek en met name voor</w:t>
      </w:r>
      <w:r>
        <w:t xml:space="preserve"> </w:t>
      </w:r>
      <w:r w:rsidRPr="00177B46">
        <w:t>de validering van generieke technologie;</w:t>
      </w:r>
    </w:p>
    <w:p w14:paraId="5CC18CF2" w14:textId="0848FA0E" w:rsidR="00177B46" w:rsidRDefault="00177B46" w:rsidP="00177B46">
      <w:pPr>
        <w:jc w:val="both"/>
      </w:pPr>
    </w:p>
    <w:p w14:paraId="72ADB244" w14:textId="4EF33E5B" w:rsidR="00177B46" w:rsidRPr="00B36B9C" w:rsidRDefault="00177B46" w:rsidP="00B36B9C">
      <w:pPr>
        <w:jc w:val="both"/>
      </w:pPr>
      <w:r>
        <w:rPr>
          <w:i/>
          <w:iCs/>
        </w:rPr>
        <w:t xml:space="preserve">Haalbaarheidsstudie: </w:t>
      </w:r>
      <w:r w:rsidR="00B36B9C" w:rsidRPr="00B36B9C">
        <w:t>het onderzoek en de analyse van het</w:t>
      </w:r>
      <w:r w:rsidR="00B36B9C">
        <w:t xml:space="preserve"> </w:t>
      </w:r>
      <w:r w:rsidR="00B36B9C" w:rsidRPr="00B36B9C">
        <w:t>potentieel van een project, met als doel de besluitvorming</w:t>
      </w:r>
      <w:r w:rsidR="00B36B9C">
        <w:t xml:space="preserve"> </w:t>
      </w:r>
      <w:r w:rsidR="00B36B9C" w:rsidRPr="00B36B9C">
        <w:t>te ondersteunen door objectief en rationeel de sterke en de</w:t>
      </w:r>
      <w:r w:rsidR="00B36B9C">
        <w:t xml:space="preserve"> </w:t>
      </w:r>
      <w:r w:rsidR="00B36B9C" w:rsidRPr="00B36B9C">
        <w:t>zwakke punten van een project, de kansen en risico</w:t>
      </w:r>
      <w:r w:rsidR="00B36B9C">
        <w:t>’</w:t>
      </w:r>
      <w:r w:rsidR="00B36B9C" w:rsidRPr="00B36B9C">
        <w:t>s in</w:t>
      </w:r>
      <w:r w:rsidR="00B36B9C">
        <w:t xml:space="preserve"> </w:t>
      </w:r>
      <w:r w:rsidR="00B36B9C" w:rsidRPr="00B36B9C">
        <w:t>kaart te brengen, waarbij ook wordt aangegeven welke middelen nodig zijn om het project te kunnen doorvoeren en</w:t>
      </w:r>
      <w:r w:rsidR="00B36B9C">
        <w:t xml:space="preserve"> </w:t>
      </w:r>
      <w:r w:rsidR="00B36B9C" w:rsidRPr="00B36B9C">
        <w:t>wat uiteindelijk de slaagkansen zijn</w:t>
      </w:r>
      <w:r w:rsidR="00B36B9C">
        <w:t>.</w:t>
      </w:r>
    </w:p>
    <w:p w14:paraId="569872B3" w14:textId="316225FF" w:rsidR="00BE1B48" w:rsidRDefault="00BE1B48" w:rsidP="00102CAF">
      <w:r>
        <w:rPr>
          <w:noProof/>
          <w:lang w:eastAsia="nl-NL"/>
        </w:rPr>
        <mc:AlternateContent>
          <mc:Choice Requires="wps">
            <w:drawing>
              <wp:anchor distT="45720" distB="45720" distL="114300" distR="114300" simplePos="0" relativeHeight="251661312" behindDoc="0" locked="0" layoutInCell="1" allowOverlap="1" wp14:anchorId="1D586F0C" wp14:editId="64A8D6CE">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1DC7906" w14:textId="00DAD170" w:rsidR="00BE1B48" w:rsidRPr="002A62AB" w:rsidRDefault="00BE1B48" w:rsidP="00BE1B48">
                            <w:pPr>
                              <w:rPr>
                                <w:b/>
                                <w:bCs/>
                              </w:rPr>
                            </w:pPr>
                            <w:r w:rsidRPr="002A62AB">
                              <w:rPr>
                                <w:b/>
                                <w:bCs/>
                              </w:rPr>
                              <w:t xml:space="preserve">Geef hier aan waarom de activiteiten in uw projectplan </w:t>
                            </w:r>
                            <w:r w:rsidR="00157BCE">
                              <w:rPr>
                                <w:b/>
                                <w:bCs/>
                              </w:rPr>
                              <w:t xml:space="preserve">voldoen </w:t>
                            </w:r>
                            <w:r w:rsidRPr="002A62AB">
                              <w:rPr>
                                <w:b/>
                                <w:bCs/>
                              </w:rPr>
                              <w:t>aan artikel 25,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6F0C" id="_x0000_t202" coordsize="21600,21600" o:spt="202" path="m,l,21600r21600,l21600,xe">
                <v:stroke joinstyle="miter"/>
                <v:path gradientshapeok="t" o:connecttype="rect"/>
              </v:shapetype>
              <v:shape id="Tekstvak 2" o:spid="_x0000_s1026" type="#_x0000_t202" style="position:absolute;margin-left:0;margin-top:17.9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">
                <v:textbox style="mso-fit-shape-to-text:t">
                  <w:txbxContent>
                    <w:p w14:paraId="51DC7906" w14:textId="00DAD170" w:rsidR="00BE1B48" w:rsidRPr="002A62AB" w:rsidRDefault="00BE1B48" w:rsidP="00BE1B48">
                      <w:pPr>
                        <w:rPr>
                          <w:b/>
                          <w:bCs/>
                        </w:rPr>
                      </w:pPr>
                      <w:r w:rsidRPr="002A62AB">
                        <w:rPr>
                          <w:b/>
                          <w:bCs/>
                        </w:rPr>
                        <w:t xml:space="preserve">Geef hier aan waarom de activiteiten in uw projectplan </w:t>
                      </w:r>
                      <w:r w:rsidR="00157BCE">
                        <w:rPr>
                          <w:b/>
                          <w:bCs/>
                        </w:rPr>
                        <w:t xml:space="preserve">voldoen </w:t>
                      </w:r>
                      <w:r w:rsidRPr="002A62AB">
                        <w:rPr>
                          <w:b/>
                          <w:bCs/>
                        </w:rPr>
                        <w:t>aan artikel 25,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v:textbox>
                <w10:wrap type="topAndBottom" anchorx="margin"/>
              </v:shape>
            </w:pict>
          </mc:Fallback>
        </mc:AlternateContent>
      </w:r>
    </w:p>
    <w:p w14:paraId="5D22A869" w14:textId="6C12B700" w:rsidR="00C62B9B" w:rsidRDefault="00C62B9B" w:rsidP="00C62B9B"/>
    <w:p w14:paraId="0E197716" w14:textId="77777777" w:rsidR="00102CAF" w:rsidRDefault="00102CAF" w:rsidP="00102CAF"/>
    <w:p w14:paraId="364B5F7A" w14:textId="77777777" w:rsidR="00B36B9C" w:rsidRDefault="002A62AB" w:rsidP="00B36B9C">
      <w:pPr>
        <w:jc w:val="both"/>
        <w:rPr>
          <w:b/>
          <w:bCs/>
          <w:i/>
          <w:iCs/>
          <w:u w:val="single"/>
        </w:rPr>
      </w:pPr>
      <w:r w:rsidRPr="00326FA1">
        <w:rPr>
          <w:b/>
          <w:bCs/>
          <w:i/>
          <w:iCs/>
          <w:u w:val="single"/>
        </w:rPr>
        <w:t>Art. 25</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7E62B81B" w14:textId="049AA04B" w:rsidR="00102CAF" w:rsidRDefault="00EC003B" w:rsidP="00B36B9C">
      <w:pPr>
        <w:jc w:val="both"/>
        <w:rPr>
          <w:i/>
          <w:iCs/>
        </w:rPr>
      </w:pPr>
      <w:r w:rsidRPr="00EC003B">
        <w:rPr>
          <w:i/>
          <w:iCs/>
        </w:rPr>
        <w:t>De in aanmerking komende kosten van onderzoeks- en ontwikkelingsprojecten worden bij een specifieke categorie onderzoek en ontwikkeling ingedeeld en betreffen:</w:t>
      </w:r>
    </w:p>
    <w:p w14:paraId="7C59279D" w14:textId="4828ED40" w:rsidR="00EC003B" w:rsidRPr="00EC003B" w:rsidRDefault="00BF2E34" w:rsidP="00B36B9C">
      <w:pPr>
        <w:jc w:val="both"/>
        <w:rPr>
          <w:i/>
          <w:iCs/>
        </w:rPr>
      </w:pPr>
      <w:r>
        <w:rPr>
          <w:i/>
          <w:iCs/>
        </w:rPr>
        <w:br/>
      </w:r>
      <w:r w:rsidR="00EC003B" w:rsidRPr="00EC003B">
        <w:rPr>
          <w:i/>
          <w:iCs/>
        </w:rPr>
        <w:t>a) personeelskosten: onderzoekers, technici en ander ondersteunend personeel voor zover zij zich met het onderzoeksproject bezighouden;</w:t>
      </w:r>
    </w:p>
    <w:p w14:paraId="25E59C2D" w14:textId="77777777" w:rsidR="00B36B9C" w:rsidRDefault="00B36B9C" w:rsidP="00B36B9C">
      <w:pPr>
        <w:jc w:val="both"/>
        <w:rPr>
          <w:i/>
          <w:iCs/>
        </w:rPr>
      </w:pPr>
    </w:p>
    <w:p w14:paraId="03519E50" w14:textId="3B040FF9" w:rsidR="00EC003B" w:rsidRPr="00EC003B" w:rsidRDefault="00EC003B" w:rsidP="00B36B9C">
      <w:pPr>
        <w:jc w:val="both"/>
        <w:rPr>
          <w:i/>
          <w:iCs/>
        </w:rPr>
      </w:pPr>
      <w:r w:rsidRPr="00EC003B">
        <w:rPr>
          <w:i/>
          <w:iCs/>
        </w:rPr>
        <w:t>b) kosten van apparatuur en uitrusting voor zover en zolang zij worden gebruikt voor het project. Wanneer deze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w:t>
      </w:r>
    </w:p>
    <w:p w14:paraId="7DD1F52F" w14:textId="77777777" w:rsidR="00B36B9C" w:rsidRDefault="00B36B9C" w:rsidP="00B36B9C">
      <w:pPr>
        <w:jc w:val="both"/>
        <w:rPr>
          <w:i/>
          <w:iCs/>
        </w:rPr>
      </w:pPr>
    </w:p>
    <w:p w14:paraId="6D33024E" w14:textId="74A52038" w:rsidR="00EC003B" w:rsidRPr="00EC003B" w:rsidRDefault="00EC003B" w:rsidP="00B36B9C">
      <w:pPr>
        <w:jc w:val="both"/>
        <w:rPr>
          <w:i/>
          <w:iCs/>
        </w:rPr>
      </w:pPr>
      <w:r w:rsidRPr="00EC003B">
        <w:rPr>
          <w:i/>
          <w:iCs/>
        </w:rPr>
        <w:lastRenderedPageBreak/>
        <w:t>c) kosten van gebouwen en gronden voor zover en zolang zij worden gebruikt voor het project. Wat gebouwen betreft, worden alleen de afschrijvingskosten overeenstemmend met de looptijd van het project, berekend volgens algemeen erkende boekhoudkundige beginselen, als in aanmerking komende kosten beschouwd. Wat gronden betreft, komen de kosten voor de commerciële overdracht of de daadwerkelijk gemaakte kapitaalkosten in aanmerking;</w:t>
      </w:r>
    </w:p>
    <w:p w14:paraId="7F2C6F06" w14:textId="77777777" w:rsidR="00B36B9C" w:rsidRDefault="00B36B9C" w:rsidP="00B36B9C">
      <w:pPr>
        <w:jc w:val="both"/>
        <w:rPr>
          <w:i/>
          <w:iCs/>
        </w:rPr>
      </w:pPr>
    </w:p>
    <w:p w14:paraId="58EC60B9" w14:textId="7AB7FB31" w:rsidR="00EC003B" w:rsidRPr="00EC003B" w:rsidRDefault="00EC003B" w:rsidP="00B36B9C">
      <w:pPr>
        <w:jc w:val="both"/>
        <w:rPr>
          <w:i/>
          <w:iCs/>
        </w:rPr>
      </w:pPr>
      <w:r w:rsidRPr="00EC003B">
        <w:rPr>
          <w:i/>
          <w:iCs/>
        </w:rPr>
        <w:t>d) kosten van contractonderzoek, kennis en octrooien die op arm's length-voorwaarden worden gekocht bij of waarvoor een licentie wordt verleend door externe bronnen, alsmede kosten voor consultancy en gelijkwaardige diensten die uitsluitend voor het project worden gebruikt;</w:t>
      </w:r>
    </w:p>
    <w:p w14:paraId="7633CC97" w14:textId="77777777" w:rsidR="00B36B9C" w:rsidRDefault="00B36B9C" w:rsidP="00EC003B">
      <w:pPr>
        <w:rPr>
          <w:i/>
          <w:iCs/>
        </w:rPr>
      </w:pPr>
    </w:p>
    <w:p w14:paraId="77057C48" w14:textId="66AC2C7E" w:rsidR="00EC003B" w:rsidRPr="00EC003B" w:rsidRDefault="00EC003B" w:rsidP="00B36B9C">
      <w:pPr>
        <w:jc w:val="both"/>
        <w:rPr>
          <w:i/>
          <w:iCs/>
        </w:rPr>
      </w:pPr>
      <w:r w:rsidRPr="00EC003B">
        <w:rPr>
          <w:i/>
          <w:iCs/>
        </w:rPr>
        <w:t>e) bijkomende algemene kosten en andere operationele uitgaven, waaronder die voor materiaal, leveranties en dergelijke producten, die rechtstreeks uit het project voortvloeien.</w:t>
      </w:r>
    </w:p>
    <w:p w14:paraId="0A4FC95E" w14:textId="6C7AF634" w:rsidR="008C4B99" w:rsidRDefault="008C4B99" w:rsidP="00102CAF"/>
    <w:p w14:paraId="58497301" w14:textId="45213458" w:rsidR="0047090C" w:rsidRDefault="0047090C" w:rsidP="00B36B9C">
      <w:pPr>
        <w:jc w:val="both"/>
      </w:pPr>
      <w:r w:rsidRPr="00BB0726">
        <w:rPr>
          <w:b/>
          <w:bCs/>
        </w:rPr>
        <w:t>Toelichting</w:t>
      </w:r>
      <w:r>
        <w:t xml:space="preserve">: </w:t>
      </w:r>
      <w:r w:rsidR="00495FA1">
        <w:br/>
      </w:r>
      <w:r>
        <w:t xml:space="preserve">We ontvangen graag een toelichting op de kosten </w:t>
      </w:r>
      <w:r w:rsidR="002A62AB">
        <w:t>die in het project worden opgevoerd. Met name van belang zijn de kosten voor ‘apparatuur en uitrusting’</w:t>
      </w:r>
      <w:r w:rsidR="00650DB0">
        <w:t>. A</w:t>
      </w:r>
      <w:r>
        <w:t xml:space="preserve">ls </w:t>
      </w:r>
      <w:r w:rsidR="002A62AB">
        <w:t>deze niet tijdens hun volledige levensduur voor het project worden gebruikt</w:t>
      </w:r>
      <w:r w:rsidR="00B36B9C">
        <w:t>,</w:t>
      </w:r>
      <w:r w:rsidR="002A62AB">
        <w:t xml:space="preserve"> dan worden deze kosten opgevoerd op basis van a</w:t>
      </w:r>
      <w:r>
        <w:t>fschrijvingskosten</w:t>
      </w:r>
      <w:r w:rsidR="002A62AB">
        <w:t xml:space="preserve">. Licht in dat geval </w:t>
      </w:r>
      <w:r w:rsidR="00650DB0">
        <w:t>toe hoe</w:t>
      </w:r>
      <w:r w:rsidR="00BF2E34">
        <w:t xml:space="preserve"> u </w:t>
      </w:r>
      <w:r w:rsidR="00650DB0">
        <w:t xml:space="preserve">tot de afschrijvingsduur bent gekomen. Als de investeringen volledig worden opgevoerd, maak dan aannemelijk dat de (economische) levensduur gelijk is aan de projectperiode. </w:t>
      </w:r>
      <w:r>
        <w:t xml:space="preserve"> </w:t>
      </w:r>
    </w:p>
    <w:p w14:paraId="0F5592B6" w14:textId="6DE8CBE2" w:rsidR="002A62AB" w:rsidRDefault="002A62AB" w:rsidP="00E7133A">
      <w:pPr>
        <w:rPr>
          <w:b/>
          <w:bCs/>
        </w:rPr>
      </w:pPr>
      <w:r>
        <w:rPr>
          <w:noProof/>
          <w:lang w:eastAsia="nl-NL"/>
        </w:rPr>
        <mc:AlternateContent>
          <mc:Choice Requires="wps">
            <w:drawing>
              <wp:anchor distT="45720" distB="45720" distL="114300" distR="114300" simplePos="0" relativeHeight="251663360" behindDoc="0" locked="0" layoutInCell="1" allowOverlap="1" wp14:anchorId="16E29151" wp14:editId="0CED9FC7">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0EA1845" w14:textId="59460307" w:rsidR="002A62AB" w:rsidRPr="002A62AB" w:rsidRDefault="002A62AB" w:rsidP="002A62AB">
                            <w:pPr>
                              <w:rPr>
                                <w:b/>
                                <w:bCs/>
                              </w:rPr>
                            </w:pPr>
                            <w:r w:rsidRPr="002A62AB">
                              <w:rPr>
                                <w:b/>
                                <w:bCs/>
                              </w:rPr>
                              <w:t xml:space="preserve">Geef hier aan waarom de </w:t>
                            </w:r>
                            <w:r w:rsidR="00F635D2">
                              <w:rPr>
                                <w:b/>
                                <w:bCs/>
                              </w:rPr>
                              <w:t xml:space="preserve">door u opgevoerde kosten voldoen </w:t>
                            </w:r>
                            <w:r w:rsidRPr="002A62AB">
                              <w:rPr>
                                <w:b/>
                                <w:bCs/>
                              </w:rPr>
                              <w:t xml:space="preserve">aan artikel 25,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29151" id="_x0000_s1027" type="#_x0000_t202" style="position:absolute;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60EA1845" w14:textId="59460307" w:rsidR="002A62AB" w:rsidRPr="002A62AB" w:rsidRDefault="002A62AB" w:rsidP="002A62AB">
                      <w:pPr>
                        <w:rPr>
                          <w:b/>
                          <w:bCs/>
                        </w:rPr>
                      </w:pPr>
                      <w:r w:rsidRPr="002A62AB">
                        <w:rPr>
                          <w:b/>
                          <w:bCs/>
                        </w:rPr>
                        <w:t xml:space="preserve">Geef hier aan waarom de </w:t>
                      </w:r>
                      <w:r w:rsidR="00F635D2">
                        <w:rPr>
                          <w:b/>
                          <w:bCs/>
                        </w:rPr>
                        <w:t xml:space="preserve">door u opgevoerde kosten voldoen </w:t>
                      </w:r>
                      <w:r w:rsidRPr="002A62AB">
                        <w:rPr>
                          <w:b/>
                          <w:bCs/>
                        </w:rPr>
                        <w:t xml:space="preserve">aan artikel 25,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v:textbox>
                <w10:wrap type="topAndBottom" anchorx="margin"/>
              </v:shape>
            </w:pict>
          </mc:Fallback>
        </mc:AlternateContent>
      </w:r>
    </w:p>
    <w:p w14:paraId="443A6E55" w14:textId="71FCD84A" w:rsidR="00C72E38" w:rsidRDefault="00C72E38" w:rsidP="00102CAF"/>
    <w:p w14:paraId="0836B91D" w14:textId="77777777" w:rsidR="00B36B9C" w:rsidRDefault="00D1166C" w:rsidP="00102CAF">
      <w:pPr>
        <w:rPr>
          <w:b/>
          <w:bCs/>
          <w:i/>
          <w:iCs/>
          <w:u w:val="single"/>
        </w:rPr>
      </w:pPr>
      <w:r w:rsidRPr="00326FA1">
        <w:rPr>
          <w:b/>
          <w:bCs/>
          <w:i/>
          <w:iCs/>
          <w:u w:val="single"/>
        </w:rPr>
        <w:t xml:space="preserve">Art. 25, </w:t>
      </w:r>
      <w:r w:rsidR="00EC003B" w:rsidRPr="00326FA1">
        <w:rPr>
          <w:b/>
          <w:bCs/>
          <w:i/>
          <w:iCs/>
          <w:u w:val="single"/>
        </w:rPr>
        <w:t>lid 4</w:t>
      </w:r>
      <w:r w:rsidR="00B36B9C">
        <w:rPr>
          <w:b/>
          <w:bCs/>
          <w:i/>
          <w:iCs/>
          <w:u w:val="single"/>
        </w:rPr>
        <w:t>:</w:t>
      </w:r>
    </w:p>
    <w:p w14:paraId="315B37D8" w14:textId="77777777" w:rsidR="00E03C4A" w:rsidRDefault="00B36B9C" w:rsidP="00E03C4A">
      <w:pPr>
        <w:jc w:val="both"/>
        <w:rPr>
          <w:i/>
          <w:iCs/>
        </w:rPr>
      </w:pPr>
      <w:r w:rsidRPr="00B36B9C">
        <w:rPr>
          <w:i/>
          <w:iCs/>
        </w:rPr>
        <w:t>Bij haalbaarheidsstudies zijn de in aanmerking komende kosten de kosten van de studie.</w:t>
      </w:r>
    </w:p>
    <w:p w14:paraId="467A319A" w14:textId="58A0F170" w:rsidR="00EC003B" w:rsidRPr="00E03C4A" w:rsidRDefault="00D1166C" w:rsidP="00E03C4A">
      <w:pPr>
        <w:jc w:val="both"/>
        <w:rPr>
          <w:i/>
          <w:iCs/>
        </w:rPr>
      </w:pPr>
      <w:r w:rsidRPr="00B36B9C">
        <w:rPr>
          <w:i/>
          <w:iCs/>
        </w:rPr>
        <w:br/>
      </w:r>
      <w:r w:rsidR="00E03C4A">
        <w:rPr>
          <w:noProof/>
          <w:lang w:eastAsia="nl-NL"/>
        </w:rPr>
        <mc:AlternateContent>
          <mc:Choice Requires="wps">
            <w:drawing>
              <wp:anchor distT="45720" distB="45720" distL="114300" distR="114300" simplePos="0" relativeHeight="251669504" behindDoc="0" locked="0" layoutInCell="1" allowOverlap="1" wp14:anchorId="0D88D75E" wp14:editId="55BADBDB">
                <wp:simplePos x="0" y="0"/>
                <wp:positionH relativeFrom="margin">
                  <wp:posOffset>0</wp:posOffset>
                </wp:positionH>
                <wp:positionV relativeFrom="paragraph">
                  <wp:posOffset>223520</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5C76781" w14:textId="3D6144EB" w:rsidR="00E03C4A" w:rsidRPr="002A62AB" w:rsidRDefault="00E03C4A" w:rsidP="00E03C4A">
                            <w:pPr>
                              <w:rPr>
                                <w:b/>
                                <w:bCs/>
                              </w:rPr>
                            </w:pPr>
                            <w:r w:rsidRPr="002A62AB">
                              <w:rPr>
                                <w:b/>
                                <w:bCs/>
                              </w:rPr>
                              <w:t xml:space="preserve">Geef hier aan waarom de </w:t>
                            </w:r>
                            <w:r>
                              <w:rPr>
                                <w:b/>
                                <w:bCs/>
                              </w:rPr>
                              <w:t xml:space="preserve">door u opgevoerde kosten voldoen </w:t>
                            </w:r>
                            <w:r w:rsidRPr="002A62AB">
                              <w:rPr>
                                <w:b/>
                                <w:bCs/>
                              </w:rPr>
                              <w:t xml:space="preserve">aan artikel 25, lid </w:t>
                            </w:r>
                            <w:r>
                              <w:rPr>
                                <w:b/>
                                <w:bCs/>
                              </w:rPr>
                              <w:t>4</w:t>
                            </w:r>
                            <w:r w:rsidRPr="002A62AB">
                              <w:rPr>
                                <w:b/>
                                <w:bCs/>
                              </w:rPr>
                              <w:t>:</w:t>
                            </w:r>
                          </w:p>
                          <w:p w14:paraId="0DDA8ED7" w14:textId="77777777" w:rsidR="00E03C4A" w:rsidRDefault="00E03C4A" w:rsidP="00E03C4A"/>
                          <w:p w14:paraId="14A692D1" w14:textId="77777777" w:rsidR="00E03C4A" w:rsidRDefault="00E03C4A" w:rsidP="00E03C4A"/>
                          <w:p w14:paraId="555B250E" w14:textId="77777777" w:rsidR="00E03C4A" w:rsidRDefault="00E03C4A" w:rsidP="00E03C4A"/>
                          <w:p w14:paraId="24A96EB7" w14:textId="77777777" w:rsidR="00E03C4A" w:rsidRDefault="00E03C4A" w:rsidP="00E03C4A"/>
                          <w:p w14:paraId="13093A26" w14:textId="77777777" w:rsidR="00E03C4A" w:rsidRDefault="00E03C4A" w:rsidP="00E03C4A"/>
                          <w:p w14:paraId="64088B36" w14:textId="77777777" w:rsidR="00E03C4A" w:rsidRDefault="00E03C4A" w:rsidP="00E03C4A"/>
                          <w:p w14:paraId="36D1746E" w14:textId="77777777" w:rsidR="00E03C4A" w:rsidRDefault="00E03C4A" w:rsidP="00E03C4A"/>
                          <w:p w14:paraId="1C6C6353" w14:textId="77777777" w:rsidR="00E03C4A" w:rsidRDefault="00E03C4A" w:rsidP="00E03C4A"/>
                          <w:p w14:paraId="052B25F2" w14:textId="77777777" w:rsidR="00E03C4A" w:rsidRDefault="00E03C4A" w:rsidP="00E03C4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8D75E" id="Tekstvak 3" o:spid="_x0000_s1028" type="#_x0000_t202" style="position:absolute;left:0;text-align:left;margin-left:0;margin-top:17.6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">
                <v:textbox style="mso-fit-shape-to-text:t">
                  <w:txbxContent>
                    <w:p w14:paraId="45C76781" w14:textId="3D6144EB" w:rsidR="00E03C4A" w:rsidRPr="002A62AB" w:rsidRDefault="00E03C4A" w:rsidP="00E03C4A">
                      <w:pPr>
                        <w:rPr>
                          <w:b/>
                          <w:bCs/>
                        </w:rPr>
                      </w:pPr>
                      <w:r w:rsidRPr="002A62AB">
                        <w:rPr>
                          <w:b/>
                          <w:bCs/>
                        </w:rPr>
                        <w:t xml:space="preserve">Geef hier aan waarom de </w:t>
                      </w:r>
                      <w:r>
                        <w:rPr>
                          <w:b/>
                          <w:bCs/>
                        </w:rPr>
                        <w:t xml:space="preserve">door u opgevoerde kosten voldoen </w:t>
                      </w:r>
                      <w:r w:rsidRPr="002A62AB">
                        <w:rPr>
                          <w:b/>
                          <w:bCs/>
                        </w:rPr>
                        <w:t xml:space="preserve">aan artikel 25, lid </w:t>
                      </w:r>
                      <w:r>
                        <w:rPr>
                          <w:b/>
                          <w:bCs/>
                        </w:rPr>
                        <w:t>4</w:t>
                      </w:r>
                      <w:r w:rsidRPr="002A62AB">
                        <w:rPr>
                          <w:b/>
                          <w:bCs/>
                        </w:rPr>
                        <w:t>:</w:t>
                      </w:r>
                    </w:p>
                    <w:p w14:paraId="0DDA8ED7" w14:textId="77777777" w:rsidR="00E03C4A" w:rsidRDefault="00E03C4A" w:rsidP="00E03C4A"/>
                    <w:p w14:paraId="14A692D1" w14:textId="77777777" w:rsidR="00E03C4A" w:rsidRDefault="00E03C4A" w:rsidP="00E03C4A"/>
                    <w:p w14:paraId="555B250E" w14:textId="77777777" w:rsidR="00E03C4A" w:rsidRDefault="00E03C4A" w:rsidP="00E03C4A"/>
                    <w:p w14:paraId="24A96EB7" w14:textId="77777777" w:rsidR="00E03C4A" w:rsidRDefault="00E03C4A" w:rsidP="00E03C4A"/>
                    <w:p w14:paraId="13093A26" w14:textId="77777777" w:rsidR="00E03C4A" w:rsidRDefault="00E03C4A" w:rsidP="00E03C4A"/>
                    <w:p w14:paraId="64088B36" w14:textId="77777777" w:rsidR="00E03C4A" w:rsidRDefault="00E03C4A" w:rsidP="00E03C4A"/>
                    <w:p w14:paraId="36D1746E" w14:textId="77777777" w:rsidR="00E03C4A" w:rsidRDefault="00E03C4A" w:rsidP="00E03C4A"/>
                    <w:p w14:paraId="1C6C6353" w14:textId="77777777" w:rsidR="00E03C4A" w:rsidRDefault="00E03C4A" w:rsidP="00E03C4A"/>
                    <w:p w14:paraId="052B25F2" w14:textId="77777777" w:rsidR="00E03C4A" w:rsidRDefault="00E03C4A" w:rsidP="00E03C4A">
                      <w:r>
                        <w:t xml:space="preserve">  </w:t>
                      </w:r>
                    </w:p>
                  </w:txbxContent>
                </v:textbox>
                <w10:wrap type="topAndBottom" anchorx="margin"/>
              </v:shape>
            </w:pict>
          </mc:Fallback>
        </mc:AlternateContent>
      </w:r>
    </w:p>
    <w:p w14:paraId="1F597417" w14:textId="77777777" w:rsidR="00E03C4A" w:rsidRDefault="00E03C4A" w:rsidP="00102CAF"/>
    <w:p w14:paraId="4E11D501" w14:textId="77777777" w:rsidR="00B36B9C" w:rsidRDefault="00F635D2" w:rsidP="00556EF5">
      <w:pPr>
        <w:rPr>
          <w:b/>
          <w:bCs/>
          <w:i/>
          <w:iCs/>
          <w:u w:val="single"/>
        </w:rPr>
      </w:pPr>
      <w:r>
        <w:rPr>
          <w:b/>
          <w:bCs/>
          <w:i/>
          <w:iCs/>
        </w:rPr>
        <w:br/>
      </w:r>
      <w:r w:rsidR="00D1166C" w:rsidRPr="00326FA1">
        <w:rPr>
          <w:b/>
          <w:bCs/>
          <w:i/>
          <w:iCs/>
          <w:u w:val="single"/>
        </w:rPr>
        <w:t xml:space="preserve">Art. 25, lid </w:t>
      </w:r>
      <w:r w:rsidR="00EC003B" w:rsidRPr="00326FA1">
        <w:rPr>
          <w:b/>
          <w:bCs/>
          <w:i/>
          <w:iCs/>
          <w:u w:val="single"/>
        </w:rPr>
        <w:t>5</w:t>
      </w:r>
      <w:r w:rsidR="00B36B9C">
        <w:rPr>
          <w:b/>
          <w:bCs/>
          <w:i/>
          <w:iCs/>
          <w:u w:val="single"/>
        </w:rPr>
        <w:t>:</w:t>
      </w:r>
    </w:p>
    <w:p w14:paraId="35875AD4" w14:textId="1D2572D0" w:rsidR="00556EF5" w:rsidRPr="00556EF5" w:rsidRDefault="00556EF5" w:rsidP="00556EF5">
      <w:pPr>
        <w:rPr>
          <w:i/>
          <w:iCs/>
        </w:rPr>
      </w:pPr>
      <w:r w:rsidRPr="00556EF5">
        <w:rPr>
          <w:i/>
          <w:iCs/>
        </w:rPr>
        <w:t>De steunintensiteit bedraagt voor elke begunstigde ten hoogste</w:t>
      </w:r>
      <w:r w:rsidR="00BF2E34">
        <w:rPr>
          <w:i/>
          <w:iCs/>
        </w:rPr>
        <w:t>:</w:t>
      </w:r>
      <w:r w:rsidR="00BF2E34">
        <w:rPr>
          <w:i/>
          <w:iCs/>
        </w:rPr>
        <w:br/>
      </w:r>
      <w:r w:rsidR="00D1166C">
        <w:rPr>
          <w:i/>
          <w:iCs/>
        </w:rPr>
        <w:t xml:space="preserve"> </w:t>
      </w:r>
    </w:p>
    <w:p w14:paraId="57448E49" w14:textId="753101B1" w:rsidR="00B36B9C" w:rsidRPr="00B36B9C" w:rsidRDefault="00B36B9C" w:rsidP="00B36B9C">
      <w:pPr>
        <w:rPr>
          <w:i/>
          <w:iCs/>
        </w:rPr>
      </w:pPr>
      <w:r w:rsidRPr="00B36B9C">
        <w:rPr>
          <w:i/>
          <w:iCs/>
        </w:rPr>
        <w:t>b) 50% van de in aanmerking komende kosten voor industrieel</w:t>
      </w:r>
      <w:r>
        <w:rPr>
          <w:i/>
          <w:iCs/>
        </w:rPr>
        <w:t xml:space="preserve"> </w:t>
      </w:r>
      <w:r w:rsidRPr="00B36B9C">
        <w:rPr>
          <w:i/>
          <w:iCs/>
        </w:rPr>
        <w:t>onderzoek;</w:t>
      </w:r>
    </w:p>
    <w:p w14:paraId="417019FA" w14:textId="77777777" w:rsidR="00B36B9C" w:rsidRDefault="00B36B9C" w:rsidP="00B36B9C">
      <w:pPr>
        <w:rPr>
          <w:i/>
          <w:iCs/>
        </w:rPr>
      </w:pPr>
    </w:p>
    <w:p w14:paraId="0D9B4426" w14:textId="7C877F71" w:rsidR="00B36B9C" w:rsidRPr="00B36B9C" w:rsidRDefault="00B36B9C" w:rsidP="00B36B9C">
      <w:pPr>
        <w:rPr>
          <w:i/>
          <w:iCs/>
        </w:rPr>
      </w:pPr>
      <w:r w:rsidRPr="00B36B9C">
        <w:rPr>
          <w:i/>
          <w:iCs/>
        </w:rPr>
        <w:t>c) 25% van de in aanmerking komende kosten voor experimentele</w:t>
      </w:r>
      <w:r>
        <w:rPr>
          <w:i/>
          <w:iCs/>
        </w:rPr>
        <w:t xml:space="preserve"> </w:t>
      </w:r>
      <w:r w:rsidRPr="00B36B9C">
        <w:rPr>
          <w:i/>
          <w:iCs/>
        </w:rPr>
        <w:t>ontwikkeling;</w:t>
      </w:r>
    </w:p>
    <w:p w14:paraId="4021A66B" w14:textId="77777777" w:rsidR="00B36B9C" w:rsidRDefault="00B36B9C" w:rsidP="00B36B9C">
      <w:pPr>
        <w:rPr>
          <w:i/>
          <w:iCs/>
        </w:rPr>
      </w:pPr>
    </w:p>
    <w:p w14:paraId="77C0C4B3" w14:textId="0F8DC932" w:rsidR="00556EF5" w:rsidRPr="00556EF5" w:rsidRDefault="00B36B9C" w:rsidP="00B36B9C">
      <w:pPr>
        <w:rPr>
          <w:i/>
          <w:iCs/>
        </w:rPr>
      </w:pPr>
      <w:r w:rsidRPr="00B36B9C">
        <w:rPr>
          <w:i/>
          <w:iCs/>
        </w:rPr>
        <w:t xml:space="preserve">d) 50% van </w:t>
      </w:r>
      <w:r w:rsidR="00556EF5" w:rsidRPr="00556EF5">
        <w:rPr>
          <w:i/>
          <w:iCs/>
        </w:rPr>
        <w:t xml:space="preserve">de in aanmerking komende kosten voor </w:t>
      </w:r>
      <w:r>
        <w:rPr>
          <w:i/>
          <w:iCs/>
        </w:rPr>
        <w:t>haalbaarheidsstudies.</w:t>
      </w:r>
      <w:r w:rsidR="00D1166C">
        <w:rPr>
          <w:i/>
          <w:iCs/>
        </w:rPr>
        <w:t xml:space="preserve"> </w:t>
      </w:r>
      <w:r w:rsidR="00D1166C">
        <w:rPr>
          <w:i/>
          <w:iCs/>
        </w:rPr>
        <w:br/>
      </w:r>
    </w:p>
    <w:p w14:paraId="2C3DE955" w14:textId="7BBEF0AA" w:rsidR="00102CAF" w:rsidRDefault="00102CAF" w:rsidP="00556EF5">
      <w:pPr>
        <w:rPr>
          <w:i/>
          <w:iCs/>
        </w:rPr>
      </w:pPr>
    </w:p>
    <w:p w14:paraId="67239B92" w14:textId="77777777" w:rsidR="00BF2E34" w:rsidRDefault="00BF2E34" w:rsidP="00556EF5">
      <w:pPr>
        <w:rPr>
          <w:i/>
          <w:iCs/>
        </w:rPr>
      </w:pPr>
    </w:p>
    <w:p w14:paraId="3688F433" w14:textId="77777777" w:rsidR="00CB22B8" w:rsidRDefault="00D1166C" w:rsidP="00CB22B8">
      <w:pPr>
        <w:jc w:val="both"/>
        <w:rPr>
          <w:b/>
          <w:bCs/>
          <w:i/>
          <w:iCs/>
          <w:u w:val="single"/>
        </w:rPr>
      </w:pPr>
      <w:r w:rsidRPr="00326FA1">
        <w:rPr>
          <w:b/>
          <w:bCs/>
          <w:i/>
          <w:iCs/>
          <w:u w:val="single"/>
        </w:rPr>
        <w:t xml:space="preserve">Art 25, lid </w:t>
      </w:r>
      <w:r w:rsidR="00556EF5" w:rsidRPr="00326FA1">
        <w:rPr>
          <w:b/>
          <w:bCs/>
          <w:i/>
          <w:iCs/>
          <w:u w:val="single"/>
        </w:rPr>
        <w:t>6</w:t>
      </w:r>
      <w:r w:rsidR="00CB22B8">
        <w:rPr>
          <w:b/>
          <w:bCs/>
          <w:i/>
          <w:iCs/>
          <w:u w:val="single"/>
        </w:rPr>
        <w:t>:</w:t>
      </w:r>
    </w:p>
    <w:p w14:paraId="5FBD5F52" w14:textId="4E97841A" w:rsidR="00556EF5" w:rsidRDefault="00556EF5" w:rsidP="00CB22B8">
      <w:pPr>
        <w:jc w:val="both"/>
        <w:rPr>
          <w:i/>
          <w:iCs/>
        </w:rPr>
      </w:pPr>
      <w:r w:rsidRPr="00556EF5">
        <w:rPr>
          <w:i/>
          <w:iCs/>
        </w:rPr>
        <w:t xml:space="preserve">De steunintensiteit voor </w:t>
      </w:r>
      <w:r w:rsidR="00F635D2">
        <w:rPr>
          <w:i/>
          <w:iCs/>
        </w:rPr>
        <w:t xml:space="preserve">[…] </w:t>
      </w:r>
      <w:r w:rsidRPr="00556EF5">
        <w:rPr>
          <w:i/>
          <w:iCs/>
        </w:rPr>
        <w:t>experimentele ontwikkeling k</w:t>
      </w:r>
      <w:r w:rsidR="00F635D2">
        <w:rPr>
          <w:i/>
          <w:iCs/>
        </w:rPr>
        <w:t xml:space="preserve">an </w:t>
      </w:r>
      <w:r w:rsidRPr="00556EF5">
        <w:rPr>
          <w:i/>
          <w:iCs/>
        </w:rPr>
        <w:t>als volgt worden verhoogd</w:t>
      </w:r>
      <w:r w:rsidR="00F635D2">
        <w:rPr>
          <w:i/>
          <w:iCs/>
        </w:rPr>
        <w:t xml:space="preserve"> […] </w:t>
      </w:r>
      <w:r w:rsidRPr="00556EF5">
        <w:rPr>
          <w:i/>
          <w:iCs/>
        </w:rPr>
        <w:t>:</w:t>
      </w:r>
    </w:p>
    <w:p w14:paraId="4B8D2258" w14:textId="77777777" w:rsidR="00B36B9C" w:rsidRDefault="00B36B9C" w:rsidP="00CB22B8">
      <w:pPr>
        <w:jc w:val="both"/>
        <w:rPr>
          <w:i/>
          <w:iCs/>
        </w:rPr>
      </w:pPr>
    </w:p>
    <w:p w14:paraId="4A2A705F" w14:textId="4D6C372A" w:rsidR="00C376F7" w:rsidRPr="00C376F7" w:rsidRDefault="00C376F7" w:rsidP="00CB22B8">
      <w:pPr>
        <w:jc w:val="both"/>
        <w:rPr>
          <w:i/>
          <w:iCs/>
        </w:rPr>
      </w:pPr>
      <w:r w:rsidRPr="00C376F7">
        <w:rPr>
          <w:i/>
          <w:iCs/>
        </w:rPr>
        <w:t>a) met 10 procentpunten voor middelgrote ondernemingen en met 20 procentpunten voor kleine ondernemingen;</w:t>
      </w:r>
    </w:p>
    <w:p w14:paraId="343C9E39" w14:textId="77777777" w:rsidR="00B36B9C" w:rsidRDefault="00B36B9C" w:rsidP="00CB22B8">
      <w:pPr>
        <w:jc w:val="both"/>
        <w:rPr>
          <w:i/>
          <w:iCs/>
        </w:rPr>
      </w:pPr>
    </w:p>
    <w:p w14:paraId="5925C96C" w14:textId="006B6CE1" w:rsidR="00C376F7" w:rsidRPr="00C376F7" w:rsidRDefault="00C376F7" w:rsidP="00CB22B8">
      <w:pPr>
        <w:jc w:val="both"/>
        <w:rPr>
          <w:i/>
          <w:iCs/>
        </w:rPr>
      </w:pPr>
      <w:r w:rsidRPr="00C376F7">
        <w:rPr>
          <w:i/>
          <w:iCs/>
        </w:rPr>
        <w:t>b) met 15 procentpunten indien één van de volgende voorwaarden is vervuld:</w:t>
      </w:r>
    </w:p>
    <w:p w14:paraId="19AD1711" w14:textId="0DB5E488" w:rsidR="00C376F7" w:rsidRPr="00C376F7" w:rsidRDefault="00F635D2" w:rsidP="00CB22B8">
      <w:pPr>
        <w:jc w:val="both"/>
        <w:rPr>
          <w:i/>
          <w:iCs/>
        </w:rPr>
      </w:pPr>
      <w:r>
        <w:rPr>
          <w:i/>
          <w:iCs/>
        </w:rPr>
        <w:br/>
      </w:r>
      <w:r w:rsidR="00C376F7" w:rsidRPr="00C376F7">
        <w:rPr>
          <w:i/>
          <w:iCs/>
        </w:rPr>
        <w:t>i) het project behelst daadwerkelijke samenwerking:</w:t>
      </w:r>
    </w:p>
    <w:p w14:paraId="205AB10F" w14:textId="77777777" w:rsidR="00C376F7" w:rsidRPr="00C376F7" w:rsidRDefault="00C376F7" w:rsidP="00CB22B8">
      <w:pPr>
        <w:jc w:val="both"/>
        <w:rPr>
          <w:i/>
          <w:iCs/>
        </w:rPr>
      </w:pPr>
      <w:r w:rsidRPr="00C376F7">
        <w:rPr>
          <w:i/>
          <w:iCs/>
        </w:rPr>
        <w:t>— tussen ondernemingen waarvan er ten minste één een kmo is, of wordt uitgevoerd in ten minste twee lidstaten of in een lidstaat en in een overeenkomstsluitende partij bij de EER- overeenkomst, en geen van de ondernemingen neemt meer dan 70 % van de in aanmerking komende kosten voor haar rekening, of</w:t>
      </w:r>
    </w:p>
    <w:p w14:paraId="524743AC" w14:textId="77777777" w:rsidR="00C376F7" w:rsidRPr="00C376F7" w:rsidRDefault="00C376F7" w:rsidP="00CB22B8">
      <w:pPr>
        <w:jc w:val="both"/>
        <w:rPr>
          <w:i/>
          <w:iCs/>
        </w:rPr>
      </w:pPr>
      <w:r w:rsidRPr="00C376F7">
        <w:rPr>
          <w:i/>
          <w:iCs/>
        </w:rPr>
        <w:t>— tussen een onderneming en één of meer organisaties voor onderzoek en kennisverspreiding, waarbij deze organisaties ten minste 10 % van de in aanmerking komende kosten dragen en het recht hebben hun eigen onderzoeksresultaten te publiceren;</w:t>
      </w:r>
    </w:p>
    <w:p w14:paraId="28EC7776" w14:textId="065F3661" w:rsidR="00C376F7" w:rsidRDefault="00F635D2" w:rsidP="00CB22B8">
      <w:pPr>
        <w:jc w:val="both"/>
        <w:rPr>
          <w:i/>
          <w:iCs/>
        </w:rPr>
      </w:pPr>
      <w:r>
        <w:rPr>
          <w:i/>
          <w:iCs/>
        </w:rPr>
        <w:br/>
      </w:r>
      <w:r w:rsidR="00C376F7" w:rsidRPr="00C376F7">
        <w:rPr>
          <w:i/>
          <w:iCs/>
        </w:rPr>
        <w:t>ii) de projectresultaten ruim worden verspreid via conferenties, publicaties, open access-repositories, of gratis of opensource-software.</w:t>
      </w:r>
    </w:p>
    <w:p w14:paraId="6E1690ED" w14:textId="3BDD99BC" w:rsidR="008C4B99" w:rsidRDefault="008C4B99" w:rsidP="00CB22B8">
      <w:pPr>
        <w:jc w:val="both"/>
      </w:pPr>
    </w:p>
    <w:p w14:paraId="3F5F8A5A" w14:textId="0C233EBD" w:rsidR="00CB22B8" w:rsidRDefault="00CB22B8" w:rsidP="00CB22B8">
      <w:pPr>
        <w:jc w:val="both"/>
      </w:pPr>
    </w:p>
    <w:p w14:paraId="3F2A8445" w14:textId="765A7686" w:rsidR="00CB22B8" w:rsidRPr="00CB22B8" w:rsidRDefault="00CB22B8" w:rsidP="00CB22B8">
      <w:pPr>
        <w:jc w:val="both"/>
        <w:rPr>
          <w:b/>
          <w:bCs/>
          <w:i/>
          <w:iCs/>
          <w:u w:val="single"/>
        </w:rPr>
      </w:pPr>
      <w:r w:rsidRPr="00326FA1">
        <w:rPr>
          <w:b/>
          <w:bCs/>
          <w:i/>
          <w:iCs/>
          <w:u w:val="single"/>
        </w:rPr>
        <w:t xml:space="preserve">Art 25, lid </w:t>
      </w:r>
      <w:r>
        <w:rPr>
          <w:b/>
          <w:bCs/>
          <w:i/>
          <w:iCs/>
          <w:u w:val="single"/>
        </w:rPr>
        <w:t>7:</w:t>
      </w:r>
    </w:p>
    <w:p w14:paraId="4EF2CAB9" w14:textId="54755411" w:rsidR="00CB22B8" w:rsidRPr="00CB22B8" w:rsidRDefault="00CB22B8" w:rsidP="00CB22B8">
      <w:pPr>
        <w:jc w:val="both"/>
        <w:rPr>
          <w:i/>
          <w:iCs/>
        </w:rPr>
      </w:pPr>
      <w:r w:rsidRPr="00CB22B8">
        <w:rPr>
          <w:i/>
          <w:iCs/>
        </w:rPr>
        <w:t>De steunintensiteit voor haalbaarheidsstudies kan worden verhoogd met 10 procentpunten voor middelgrote ondernemingen en met 20 procentpunten voor kleine ondernemingen.</w:t>
      </w:r>
      <w:r w:rsidRPr="00CB22B8">
        <w:rPr>
          <w:i/>
          <w:iCs/>
        </w:rPr>
        <w:cr/>
      </w:r>
    </w:p>
    <w:p w14:paraId="60FC10D7" w14:textId="77777777" w:rsidR="00CB22B8" w:rsidRDefault="00CB22B8" w:rsidP="00CB22B8">
      <w:pPr>
        <w:jc w:val="both"/>
      </w:pPr>
    </w:p>
    <w:bookmarkStart w:id="7" w:name="_Hlk87387883"/>
    <w:p w14:paraId="548D49A5" w14:textId="78A63854" w:rsidR="0047090C" w:rsidRDefault="00CB22B8" w:rsidP="00CB22B8">
      <w:pPr>
        <w:jc w:val="both"/>
      </w:pPr>
      <w:r>
        <w:rPr>
          <w:noProof/>
          <w:lang w:eastAsia="nl-NL"/>
        </w:rPr>
        <w:lastRenderedPageBreak/>
        <mc:AlternateContent>
          <mc:Choice Requires="wps">
            <w:drawing>
              <wp:anchor distT="45720" distB="45720" distL="114300" distR="114300" simplePos="0" relativeHeight="251667456" behindDoc="0" locked="0" layoutInCell="1" allowOverlap="1" wp14:anchorId="76C3558E" wp14:editId="00FA7036">
                <wp:simplePos x="0" y="0"/>
                <wp:positionH relativeFrom="margin">
                  <wp:posOffset>36830</wp:posOffset>
                </wp:positionH>
                <wp:positionV relativeFrom="paragraph">
                  <wp:posOffset>787400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B6D9AE8" w14:textId="38DE1BCF" w:rsidR="00414E29" w:rsidRPr="002A62AB" w:rsidRDefault="00414E29" w:rsidP="00CB22B8">
                            <w:pPr>
                              <w:jc w:val="both"/>
                              <w:rPr>
                                <w:b/>
                                <w:bCs/>
                              </w:rPr>
                            </w:pPr>
                            <w:r w:rsidRPr="002A62AB">
                              <w:rPr>
                                <w:b/>
                                <w:bCs/>
                              </w:rPr>
                              <w:t xml:space="preserve">Geef hier aan </w:t>
                            </w:r>
                            <w:r>
                              <w:rPr>
                                <w:b/>
                                <w:bCs/>
                              </w:rPr>
                              <w:t>de hand van artikel 25</w:t>
                            </w:r>
                            <w:r w:rsidR="00F635D2">
                              <w:rPr>
                                <w:b/>
                                <w:bCs/>
                              </w:rPr>
                              <w:t>,</w:t>
                            </w:r>
                            <w:r>
                              <w:rPr>
                                <w:b/>
                                <w:bCs/>
                              </w:rPr>
                              <w:t xml:space="preserve"> lid 5</w:t>
                            </w:r>
                            <w:r w:rsidR="00CB22B8">
                              <w:rPr>
                                <w:b/>
                                <w:bCs/>
                              </w:rPr>
                              <w:t xml:space="preserve">, </w:t>
                            </w:r>
                            <w:r w:rsidR="00F635D2">
                              <w:rPr>
                                <w:b/>
                                <w:bCs/>
                              </w:rPr>
                              <w:t xml:space="preserve">lid </w:t>
                            </w:r>
                            <w:r>
                              <w:rPr>
                                <w:b/>
                                <w:bCs/>
                              </w:rPr>
                              <w:t>6</w:t>
                            </w:r>
                            <w:r w:rsidR="00CB22B8">
                              <w:rPr>
                                <w:b/>
                                <w:bCs/>
                              </w:rPr>
                              <w:t xml:space="preserve"> en lid 7</w:t>
                            </w:r>
                            <w:r w:rsidR="0093269F">
                              <w:rPr>
                                <w:b/>
                                <w:bCs/>
                              </w:rPr>
                              <w:t>,</w:t>
                            </w:r>
                            <w:r>
                              <w:rPr>
                                <w:b/>
                                <w:bCs/>
                              </w:rPr>
                              <w:t xml:space="preserve"> aan welk subsidiepercentage per projectpartner wordt gehanteerd en </w:t>
                            </w:r>
                            <w:r w:rsidRPr="002A62AB">
                              <w:rPr>
                                <w:b/>
                                <w:bCs/>
                              </w:rPr>
                              <w:t>waarom:</w:t>
                            </w:r>
                          </w:p>
                          <w:p w14:paraId="76DC84BA" w14:textId="77777777" w:rsidR="00414E29" w:rsidRDefault="00414E29" w:rsidP="00414E29"/>
                          <w:p w14:paraId="04DCDA98" w14:textId="77777777" w:rsidR="00414E29" w:rsidRDefault="00414E29" w:rsidP="00414E29"/>
                          <w:p w14:paraId="27BAB8FC" w14:textId="77777777" w:rsidR="00414E29" w:rsidRDefault="00414E29" w:rsidP="00414E29"/>
                          <w:p w14:paraId="41576520" w14:textId="77777777" w:rsidR="00414E29" w:rsidRDefault="00414E29" w:rsidP="00414E29"/>
                          <w:p w14:paraId="50CF64B3" w14:textId="77777777" w:rsidR="00414E29" w:rsidRDefault="00414E29" w:rsidP="00414E29"/>
                          <w:p w14:paraId="3F570C55" w14:textId="77777777" w:rsidR="00414E29" w:rsidRDefault="00414E29" w:rsidP="00414E29"/>
                          <w:p w14:paraId="0980E289" w14:textId="77777777" w:rsidR="00414E29" w:rsidRDefault="00414E29" w:rsidP="00414E29"/>
                          <w:p w14:paraId="307F6A74" w14:textId="77777777" w:rsidR="00414E29" w:rsidRDefault="00414E29" w:rsidP="00414E29"/>
                          <w:p w14:paraId="23239EF6" w14:textId="77777777" w:rsidR="00414E29" w:rsidRDefault="00414E29" w:rsidP="00414E2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3558E" id="Tekstvak 4" o:spid="_x0000_s1029" type="#_x0000_t202" style="position:absolute;left:0;text-align:left;margin-left:2.9pt;margin-top:62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">
                <v:textbox style="mso-fit-shape-to-text:t">
                  <w:txbxContent>
                    <w:p w14:paraId="3B6D9AE8" w14:textId="38DE1BCF" w:rsidR="00414E29" w:rsidRPr="002A62AB" w:rsidRDefault="00414E29" w:rsidP="00CB22B8">
                      <w:pPr>
                        <w:jc w:val="both"/>
                        <w:rPr>
                          <w:b/>
                          <w:bCs/>
                        </w:rPr>
                      </w:pPr>
                      <w:r w:rsidRPr="002A62AB">
                        <w:rPr>
                          <w:b/>
                          <w:bCs/>
                        </w:rPr>
                        <w:t xml:space="preserve">Geef hier aan </w:t>
                      </w:r>
                      <w:r>
                        <w:rPr>
                          <w:b/>
                          <w:bCs/>
                        </w:rPr>
                        <w:t>de hand van artikel 25</w:t>
                      </w:r>
                      <w:r w:rsidR="00F635D2">
                        <w:rPr>
                          <w:b/>
                          <w:bCs/>
                        </w:rPr>
                        <w:t>,</w:t>
                      </w:r>
                      <w:r>
                        <w:rPr>
                          <w:b/>
                          <w:bCs/>
                        </w:rPr>
                        <w:t xml:space="preserve"> lid 5</w:t>
                      </w:r>
                      <w:r w:rsidR="00CB22B8">
                        <w:rPr>
                          <w:b/>
                          <w:bCs/>
                        </w:rPr>
                        <w:t xml:space="preserve">, </w:t>
                      </w:r>
                      <w:r w:rsidR="00F635D2">
                        <w:rPr>
                          <w:b/>
                          <w:bCs/>
                        </w:rPr>
                        <w:t xml:space="preserve">lid </w:t>
                      </w:r>
                      <w:r>
                        <w:rPr>
                          <w:b/>
                          <w:bCs/>
                        </w:rPr>
                        <w:t>6</w:t>
                      </w:r>
                      <w:r w:rsidR="00CB22B8">
                        <w:rPr>
                          <w:b/>
                          <w:bCs/>
                        </w:rPr>
                        <w:t xml:space="preserve"> en lid 7</w:t>
                      </w:r>
                      <w:r w:rsidR="0093269F">
                        <w:rPr>
                          <w:b/>
                          <w:bCs/>
                        </w:rPr>
                        <w:t>,</w:t>
                      </w:r>
                      <w:r>
                        <w:rPr>
                          <w:b/>
                          <w:bCs/>
                        </w:rPr>
                        <w:t xml:space="preserve"> aan welk subsidiepercentage per projectpartner wordt gehanteerd en </w:t>
                      </w:r>
                      <w:r w:rsidRPr="002A62AB">
                        <w:rPr>
                          <w:b/>
                          <w:bCs/>
                        </w:rPr>
                        <w:t>waarom:</w:t>
                      </w:r>
                    </w:p>
                    <w:p w14:paraId="76DC84BA" w14:textId="77777777" w:rsidR="00414E29" w:rsidRDefault="00414E29" w:rsidP="00414E29"/>
                    <w:p w14:paraId="04DCDA98" w14:textId="77777777" w:rsidR="00414E29" w:rsidRDefault="00414E29" w:rsidP="00414E29"/>
                    <w:p w14:paraId="27BAB8FC" w14:textId="77777777" w:rsidR="00414E29" w:rsidRDefault="00414E29" w:rsidP="00414E29"/>
                    <w:p w14:paraId="41576520" w14:textId="77777777" w:rsidR="00414E29" w:rsidRDefault="00414E29" w:rsidP="00414E29"/>
                    <w:p w14:paraId="50CF64B3" w14:textId="77777777" w:rsidR="00414E29" w:rsidRDefault="00414E29" w:rsidP="00414E29"/>
                    <w:p w14:paraId="3F570C55" w14:textId="77777777" w:rsidR="00414E29" w:rsidRDefault="00414E29" w:rsidP="00414E29"/>
                    <w:p w14:paraId="0980E289" w14:textId="77777777" w:rsidR="00414E29" w:rsidRDefault="00414E29" w:rsidP="00414E29"/>
                    <w:p w14:paraId="307F6A74" w14:textId="77777777" w:rsidR="00414E29" w:rsidRDefault="00414E29" w:rsidP="00414E29"/>
                    <w:p w14:paraId="23239EF6" w14:textId="77777777" w:rsidR="00414E29" w:rsidRDefault="00414E29" w:rsidP="00414E29">
                      <w:r>
                        <w:t xml:space="preserve">  </w:t>
                      </w:r>
                    </w:p>
                  </w:txbxContent>
                </v:textbox>
                <w10:wrap type="topAndBottom" anchorx="margin"/>
              </v:shape>
            </w:pict>
          </mc:Fallback>
        </mc:AlternateContent>
      </w:r>
      <w:r w:rsidR="0047090C" w:rsidRPr="00BB0726">
        <w:rPr>
          <w:b/>
          <w:bCs/>
        </w:rPr>
        <w:t>Toelichting</w:t>
      </w:r>
      <w:r w:rsidR="0047090C">
        <w:t xml:space="preserve">: </w:t>
      </w:r>
      <w:r w:rsidR="00414E29">
        <w:br/>
        <w:t xml:space="preserve">Aan de hand van lid 5 en 6 wordt het subsidiepercentage per deelnemende partij bepaald. </w:t>
      </w:r>
      <w:r w:rsidR="0047090C">
        <w:t xml:space="preserve">Geef aan welk steunpercentage voor </w:t>
      </w:r>
      <w:r w:rsidR="00414E29">
        <w:t xml:space="preserve">de verschillende projectpartners </w:t>
      </w:r>
      <w:r w:rsidR="0047090C">
        <w:t xml:space="preserve">van toepassing is en waarom. </w:t>
      </w:r>
    </w:p>
    <w:bookmarkEnd w:id="7"/>
    <w:p w14:paraId="447B96F7" w14:textId="3442904A" w:rsidR="00D1166C" w:rsidRDefault="00D1166C" w:rsidP="00E7133A">
      <w:pPr>
        <w:rPr>
          <w:b/>
          <w:bCs/>
        </w:rPr>
      </w:pPr>
    </w:p>
    <w:sectPr w:rsidR="00D1166C"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FEBA" w14:textId="77777777" w:rsidR="002B1969" w:rsidRDefault="002B19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FB56" w14:textId="1756BDB3" w:rsidR="0088262C" w:rsidRDefault="0088262C" w:rsidP="0088262C">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8B7D9A8" wp14:editId="3C3D7330">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6" name="Afbeelding 6"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2B1969">
      <w:rPr>
        <w:rFonts w:asciiTheme="minorHAnsi" w:hAnsiTheme="minorHAnsi" w:cstheme="minorHAnsi"/>
        <w:b/>
        <w:bCs/>
        <w:color w:val="004A99"/>
      </w:rPr>
      <w:t>JTF</w:t>
    </w:r>
    <w:r>
      <w:rPr>
        <w:rFonts w:asciiTheme="minorHAnsi" w:hAnsiTheme="minorHAnsi" w:cstheme="minorHAnsi"/>
        <w:b/>
        <w:bCs/>
        <w:color w:val="004A99"/>
      </w:rPr>
      <w:t xml:space="preserve"> 2021-2027</w:t>
    </w:r>
  </w:p>
  <w:p w14:paraId="4B9C351C" w14:textId="77777777" w:rsidR="00B74618" w:rsidRPr="0088262C" w:rsidRDefault="00B74618" w:rsidP="008826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0728" w14:textId="77777777" w:rsidR="002B1969" w:rsidRDefault="002B19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2B1969"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033EB847" w14:textId="7E1DCC7C" w:rsidR="00E03C4A" w:rsidRDefault="00E03C4A">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5584" w14:textId="77777777" w:rsidR="002B1969" w:rsidRDefault="002B19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93C" w14:textId="77777777" w:rsidR="002B1969" w:rsidRDefault="002B19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275" w14:textId="77777777" w:rsidR="002B1969" w:rsidRDefault="002B19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5148327">
    <w:abstractNumId w:val="7"/>
  </w:num>
  <w:num w:numId="2" w16cid:durableId="1459950281">
    <w:abstractNumId w:val="3"/>
  </w:num>
  <w:num w:numId="3" w16cid:durableId="1236746594">
    <w:abstractNumId w:val="11"/>
  </w:num>
  <w:num w:numId="4" w16cid:durableId="1950116874">
    <w:abstractNumId w:val="6"/>
  </w:num>
  <w:num w:numId="5" w16cid:durableId="2083209936">
    <w:abstractNumId w:val="0"/>
  </w:num>
  <w:num w:numId="6" w16cid:durableId="2095931325">
    <w:abstractNumId w:val="10"/>
  </w:num>
  <w:num w:numId="7" w16cid:durableId="1807156951">
    <w:abstractNumId w:val="1"/>
  </w:num>
  <w:num w:numId="8" w16cid:durableId="1173494033">
    <w:abstractNumId w:val="8"/>
  </w:num>
  <w:num w:numId="9" w16cid:durableId="1778981950">
    <w:abstractNumId w:val="5"/>
  </w:num>
  <w:num w:numId="10" w16cid:durableId="1597245377">
    <w:abstractNumId w:val="6"/>
  </w:num>
  <w:num w:numId="11" w16cid:durableId="17171105">
    <w:abstractNumId w:val="6"/>
  </w:num>
  <w:num w:numId="12" w16cid:durableId="678822565">
    <w:abstractNumId w:val="2"/>
  </w:num>
  <w:num w:numId="13" w16cid:durableId="862088495">
    <w:abstractNumId w:val="4"/>
  </w:num>
  <w:num w:numId="14" w16cid:durableId="662858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32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13F84"/>
    <w:rsid w:val="00021666"/>
    <w:rsid w:val="00072673"/>
    <w:rsid w:val="000D1C37"/>
    <w:rsid w:val="000D3E45"/>
    <w:rsid w:val="000F3550"/>
    <w:rsid w:val="00102CAF"/>
    <w:rsid w:val="00102D36"/>
    <w:rsid w:val="00110A65"/>
    <w:rsid w:val="00114B25"/>
    <w:rsid w:val="001248A8"/>
    <w:rsid w:val="00147844"/>
    <w:rsid w:val="00157BCE"/>
    <w:rsid w:val="00177B46"/>
    <w:rsid w:val="001955D0"/>
    <w:rsid w:val="00197612"/>
    <w:rsid w:val="001B5673"/>
    <w:rsid w:val="001B5BF7"/>
    <w:rsid w:val="001C517A"/>
    <w:rsid w:val="001D03DE"/>
    <w:rsid w:val="00201945"/>
    <w:rsid w:val="00211907"/>
    <w:rsid w:val="00267E3F"/>
    <w:rsid w:val="0028560D"/>
    <w:rsid w:val="002A1800"/>
    <w:rsid w:val="002A40B7"/>
    <w:rsid w:val="002A62AB"/>
    <w:rsid w:val="002B1969"/>
    <w:rsid w:val="002C0F9A"/>
    <w:rsid w:val="002D53F5"/>
    <w:rsid w:val="002D7EE3"/>
    <w:rsid w:val="002F2904"/>
    <w:rsid w:val="00304109"/>
    <w:rsid w:val="00326FA1"/>
    <w:rsid w:val="003408E8"/>
    <w:rsid w:val="00343FA7"/>
    <w:rsid w:val="0034652F"/>
    <w:rsid w:val="003812AF"/>
    <w:rsid w:val="003849F9"/>
    <w:rsid w:val="003950D3"/>
    <w:rsid w:val="003D6486"/>
    <w:rsid w:val="004138C8"/>
    <w:rsid w:val="00414E29"/>
    <w:rsid w:val="0042793D"/>
    <w:rsid w:val="00447DEC"/>
    <w:rsid w:val="00452EBF"/>
    <w:rsid w:val="00454CF1"/>
    <w:rsid w:val="004622C9"/>
    <w:rsid w:val="00465D20"/>
    <w:rsid w:val="0047090C"/>
    <w:rsid w:val="00495FA1"/>
    <w:rsid w:val="004C76F8"/>
    <w:rsid w:val="004D55F1"/>
    <w:rsid w:val="004D7111"/>
    <w:rsid w:val="00524790"/>
    <w:rsid w:val="005471E0"/>
    <w:rsid w:val="00556EF5"/>
    <w:rsid w:val="00571B15"/>
    <w:rsid w:val="00571B71"/>
    <w:rsid w:val="005831C5"/>
    <w:rsid w:val="005A0EE6"/>
    <w:rsid w:val="005C1E2B"/>
    <w:rsid w:val="005D4A60"/>
    <w:rsid w:val="005E6B57"/>
    <w:rsid w:val="005F34FE"/>
    <w:rsid w:val="005F60F6"/>
    <w:rsid w:val="00615E39"/>
    <w:rsid w:val="00621815"/>
    <w:rsid w:val="00622124"/>
    <w:rsid w:val="00627D64"/>
    <w:rsid w:val="00630F0B"/>
    <w:rsid w:val="00650DB0"/>
    <w:rsid w:val="006571CE"/>
    <w:rsid w:val="00685E27"/>
    <w:rsid w:val="006A53D1"/>
    <w:rsid w:val="006D3559"/>
    <w:rsid w:val="006F05CC"/>
    <w:rsid w:val="006F631B"/>
    <w:rsid w:val="006F6F4B"/>
    <w:rsid w:val="007045B8"/>
    <w:rsid w:val="0075030E"/>
    <w:rsid w:val="007840F7"/>
    <w:rsid w:val="007F5D2B"/>
    <w:rsid w:val="00822991"/>
    <w:rsid w:val="00833751"/>
    <w:rsid w:val="00834F47"/>
    <w:rsid w:val="008418FE"/>
    <w:rsid w:val="00877CD3"/>
    <w:rsid w:val="00881667"/>
    <w:rsid w:val="0088262C"/>
    <w:rsid w:val="008858B5"/>
    <w:rsid w:val="00893CDE"/>
    <w:rsid w:val="008C4B99"/>
    <w:rsid w:val="00912F32"/>
    <w:rsid w:val="009226F1"/>
    <w:rsid w:val="00925438"/>
    <w:rsid w:val="0093269F"/>
    <w:rsid w:val="009436D9"/>
    <w:rsid w:val="0098669E"/>
    <w:rsid w:val="00995CA7"/>
    <w:rsid w:val="00996F85"/>
    <w:rsid w:val="009D5089"/>
    <w:rsid w:val="00A01C22"/>
    <w:rsid w:val="00A30351"/>
    <w:rsid w:val="00A76A29"/>
    <w:rsid w:val="00AC7021"/>
    <w:rsid w:val="00AF6D7F"/>
    <w:rsid w:val="00B017C8"/>
    <w:rsid w:val="00B216D8"/>
    <w:rsid w:val="00B36B9C"/>
    <w:rsid w:val="00B51362"/>
    <w:rsid w:val="00B74618"/>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22B8"/>
    <w:rsid w:val="00CB4578"/>
    <w:rsid w:val="00CD1E0D"/>
    <w:rsid w:val="00D1166C"/>
    <w:rsid w:val="00D1255B"/>
    <w:rsid w:val="00D50155"/>
    <w:rsid w:val="00D548EE"/>
    <w:rsid w:val="00D7141E"/>
    <w:rsid w:val="00D842D8"/>
    <w:rsid w:val="00D95557"/>
    <w:rsid w:val="00DA27F6"/>
    <w:rsid w:val="00DA6C3D"/>
    <w:rsid w:val="00DB5269"/>
    <w:rsid w:val="00DD409F"/>
    <w:rsid w:val="00E005DA"/>
    <w:rsid w:val="00E01953"/>
    <w:rsid w:val="00E01DCF"/>
    <w:rsid w:val="00E03C4A"/>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B746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516">
      <w:bodyDiv w:val="1"/>
      <w:marLeft w:val="0"/>
      <w:marRight w:val="0"/>
      <w:marTop w:val="0"/>
      <w:marBottom w:val="0"/>
      <w:divBdr>
        <w:top w:val="none" w:sz="0" w:space="0" w:color="auto"/>
        <w:left w:val="none" w:sz="0" w:space="0" w:color="auto"/>
        <w:bottom w:val="none" w:sz="0" w:space="0" w:color="auto"/>
        <w:right w:val="none" w:sz="0" w:space="0" w:color="auto"/>
      </w:divBdr>
    </w:div>
    <w:div w:id="1898274882">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A863-7CF4-4066-B7E0-9CED1FC6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1190</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6</cp:revision>
  <cp:lastPrinted>2019-11-18T13:40:00Z</cp:lastPrinted>
  <dcterms:created xsi:type="dcterms:W3CDTF">2022-04-20T13:45:00Z</dcterms:created>
  <dcterms:modified xsi:type="dcterms:W3CDTF">2022-11-25T10:05:00Z</dcterms:modified>
</cp:coreProperties>
</file>